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ind w:left="0" w:firstLine="0"/>
      </w:pPr>
      <w:r>
        <w:rPr>
          <w:rtl w:val="0"/>
        </w:rPr>
        <w:tab/>
      </w:r>
      <w:r>
        <w:rPr>
          <w:rtl w:val="0"/>
        </w:rPr>
        <w:t xml:space="preserve">                                                                                                        </w:t>
      </w:r>
    </w:p>
    <w:p>
      <w:pPr>
        <w:spacing w:after="0" w:line="360" w:lineRule="auto"/>
        <w:jc w:val="center"/>
        <w:rPr>
          <w:b/>
          <w:sz w:val="26"/>
          <w:szCs w:val="26"/>
        </w:rPr>
      </w:pPr>
      <w:r>
        <w:rPr>
          <w:rFonts w:ascii="Gill Sans" w:hAnsi="Gill Sans" w:eastAsia="Gill Sans" w:cs="Gill Sans"/>
          <w:b/>
          <w:sz w:val="28"/>
          <w:szCs w:val="28"/>
          <w:rtl w:val="0"/>
        </w:rPr>
        <w:t xml:space="preserve">Formato de Registro de Proyecto de Investigación (FRPI-I) </w:t>
      </w:r>
    </w:p>
    <w:p>
      <w:pPr>
        <w:jc w:val="right"/>
      </w:pPr>
      <w:r>
        <w:rPr>
          <w:rtl w:val="0"/>
        </w:rPr>
        <w:t xml:space="preserve">Fecha  </w:t>
      </w:r>
      <w:r>
        <w:rPr>
          <w:rFonts w:ascii="Candara" w:hAnsi="Candara" w:eastAsia="Candara" w:cs="Candara"/>
          <w:color w:val="808080"/>
          <w:u w:val="single"/>
          <w:rtl w:val="0"/>
        </w:rPr>
        <w:t>de elaboración _</w:t>
      </w:r>
    </w:p>
    <w:p>
      <w:pPr>
        <w:ind w:left="5760" w:firstLine="720"/>
        <w:jc w:val="center"/>
      </w:pPr>
      <w:r>
        <w:rPr>
          <w:rtl w:val="0"/>
        </w:rPr>
        <w:t xml:space="preserve">                       </w:t>
      </w:r>
      <w:r>
        <w:rPr>
          <w:color w:val="BFBFBF"/>
          <w:rtl w:val="0"/>
        </w:rPr>
        <w:t>día/mes/año</w:t>
      </w:r>
    </w:p>
    <w:tbl>
      <w:tblPr>
        <w:tblStyle w:val="13"/>
        <w:tblW w:w="10349"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48"/>
        <w:gridCol w:w="7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blHeader/>
        </w:trPr>
        <w:tc>
          <w:tcPr>
            <w:gridSpan w:val="2"/>
            <w:tcBorders>
              <w:top w:val="single" w:color="000000" w:sz="4" w:space="0"/>
              <w:left w:val="single" w:color="000000" w:sz="4" w:space="0"/>
              <w:bottom w:val="single" w:color="000000" w:sz="4" w:space="0"/>
              <w:right w:val="single" w:color="000000" w:sz="4" w:space="0"/>
            </w:tcBorders>
            <w:shd w:val="clear" w:color="auto" w:fill="17365D"/>
            <w:tcMar>
              <w:top w:w="0" w:type="dxa"/>
              <w:left w:w="108" w:type="dxa"/>
              <w:bottom w:w="0" w:type="dxa"/>
              <w:right w:w="108" w:type="dxa"/>
            </w:tcMar>
            <w:vAlign w:val="center"/>
          </w:tcPr>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596" w:right="0" w:hanging="360"/>
              <w:jc w:val="left"/>
              <w:rPr>
                <w:rFonts w:ascii="Arial" w:hAnsi="Arial" w:eastAsia="Arial" w:cs="Arial"/>
                <w:b/>
                <w:i w:val="0"/>
                <w:smallCaps w:val="0"/>
                <w:strike w:val="0"/>
                <w:color w:val="FFFFFF"/>
                <w:sz w:val="22"/>
                <w:szCs w:val="22"/>
                <w:shd w:val="clear" w:fill="auto"/>
                <w:vertAlign w:val="baseline"/>
              </w:rPr>
            </w:pPr>
            <w:r>
              <w:rPr>
                <w:rFonts w:ascii="Arial" w:hAnsi="Arial" w:eastAsia="Arial" w:cs="Arial"/>
                <w:b/>
                <w:smallCaps/>
                <w:color w:val="FFFFFF"/>
                <w:rtl w:val="0"/>
              </w:rPr>
              <w:t>Infor</w:t>
            </w:r>
            <w:r>
              <w:rPr>
                <w:rFonts w:ascii="Arial" w:hAnsi="Arial" w:eastAsia="Arial" w:cs="Arial"/>
                <w:b/>
                <w:i w:val="0"/>
                <w:smallCaps/>
                <w:strike w:val="0"/>
                <w:color w:val="FFFFFF"/>
                <w:sz w:val="22"/>
                <w:szCs w:val="22"/>
                <w:u w:val="none"/>
                <w:shd w:val="clear" w:fill="auto"/>
                <w:vertAlign w:val="baseline"/>
                <w:rtl w:val="0"/>
              </w:rPr>
              <w:t>mación General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Nombre  del Responsable del Proyecto: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En este apartado se debe escribir el nombre del responsable del proyecto ( se permite </w:t>
            </w:r>
            <w:r>
              <w:rPr>
                <w:rFonts w:ascii="Arial" w:hAnsi="Arial" w:eastAsia="Arial" w:cs="Arial"/>
                <w:color w:val="808080"/>
                <w:rtl w:val="0"/>
              </w:rPr>
              <w:t>únicamente</w:t>
            </w:r>
            <w:r>
              <w:rPr>
                <w:rFonts w:ascii="Arial" w:hAnsi="Arial" w:eastAsia="Arial" w:cs="Arial"/>
                <w:i w:val="0"/>
                <w:smallCaps w:val="0"/>
                <w:strike w:val="0"/>
                <w:color w:val="808080"/>
                <w:sz w:val="22"/>
                <w:szCs w:val="22"/>
                <w:u w:val="none"/>
                <w:shd w:val="clear" w:fill="auto"/>
                <w:vertAlign w:val="baseline"/>
                <w:rtl w:val="0"/>
              </w:rPr>
              <w:t xml:space="preserve"> un responsable).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Categoría del Profesor: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El responsable del proyecto</w:t>
            </w:r>
            <w:r>
              <w:rPr>
                <w:rFonts w:ascii="Arial" w:hAnsi="Arial" w:eastAsia="Arial" w:cs="Arial"/>
                <w:i w:val="0"/>
                <w:smallCaps w:val="0"/>
                <w:strike w:val="0"/>
                <w:color w:val="000000"/>
                <w:sz w:val="22"/>
                <w:szCs w:val="22"/>
                <w:u w:val="none"/>
                <w:shd w:val="clear" w:fill="auto"/>
                <w:vertAlign w:val="baseline"/>
                <w:rtl w:val="0"/>
              </w:rPr>
              <w:t xml:space="preserve"> </w:t>
            </w:r>
            <w:r>
              <w:rPr>
                <w:rFonts w:ascii="Arial" w:hAnsi="Arial" w:eastAsia="Arial" w:cs="Arial"/>
                <w:i w:val="0"/>
                <w:smallCaps w:val="0"/>
                <w:strike w:val="0"/>
                <w:color w:val="808080"/>
                <w:sz w:val="22"/>
                <w:szCs w:val="22"/>
                <w:u w:val="none"/>
                <w:shd w:val="clear" w:fill="auto"/>
                <w:vertAlign w:val="baseline"/>
                <w:rtl w:val="0"/>
              </w:rPr>
              <w:t>deberá describir su categoría laboral  ante la UNICACH (Ej. Profesor Investigador de Tiempo Completo Titular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Teléfono y/o correo electrónico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Debe escribir el correo institucional y el número telefónico que utilice con mayor frecuencia.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Unidad Académica: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Nombre de la facultad o instituto de adscripción del responsable del proyecto.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Cuerpo Académico o grupo colegiado al que pertenece el responsable </w:t>
            </w:r>
            <w:r>
              <w:rPr>
                <w:rFonts w:ascii="Arial" w:hAnsi="Arial" w:eastAsia="Arial" w:cs="Arial"/>
                <w:rtl w:val="0"/>
              </w:rPr>
              <w:t>del proyecto</w:t>
            </w:r>
            <w:r>
              <w:rPr>
                <w:rFonts w:ascii="Arial" w:hAnsi="Arial" w:eastAsia="Arial" w:cs="Arial"/>
                <w:i w:val="0"/>
                <w:smallCaps w:val="0"/>
                <w:strike w:val="0"/>
                <w:color w:val="000000"/>
                <w:sz w:val="22"/>
                <w:szCs w:val="22"/>
                <w:u w:val="none"/>
                <w:shd w:val="clear" w:fill="auto"/>
                <w:vertAlign w:val="baseline"/>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both"/>
              <w:rPr>
                <w:rFonts w:ascii="Arial" w:hAnsi="Arial" w:eastAsia="Arial" w:cs="Arial"/>
                <w:color w:val="808080"/>
              </w:rPr>
            </w:pPr>
            <w:r>
              <w:rPr>
                <w:rFonts w:ascii="Arial" w:hAnsi="Arial" w:eastAsia="Arial" w:cs="Arial"/>
                <w:color w:val="808080"/>
                <w:rtl w:val="0"/>
              </w:rPr>
              <w:t xml:space="preserve">Especificar si pertenece a un Cuerpo Académico o grupo de Investigación.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both"/>
              <w:rPr>
                <w:rFonts w:ascii="Arial" w:hAnsi="Arial" w:eastAsia="Arial" w:cs="Arial"/>
                <w:color w:val="808080"/>
              </w:rPr>
            </w:pPr>
            <w:r>
              <w:rPr>
                <w:rFonts w:ascii="Arial" w:hAnsi="Arial" w:eastAsia="Arial" w:cs="Arial"/>
                <w:color w:val="808080"/>
                <w:rtl w:val="0"/>
              </w:rPr>
              <w:t xml:space="preserve">En caso de pertenecer agregar nombre.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rtl w:val="0"/>
              </w:rPr>
              <w:t>Línea</w:t>
            </w:r>
            <w:r>
              <w:rPr>
                <w:rFonts w:ascii="Arial" w:hAnsi="Arial" w:eastAsia="Arial" w:cs="Arial"/>
                <w:i w:val="0"/>
                <w:smallCaps w:val="0"/>
                <w:strike w:val="0"/>
                <w:color w:val="000000"/>
                <w:sz w:val="22"/>
                <w:szCs w:val="22"/>
                <w:u w:val="none"/>
                <w:shd w:val="clear" w:fill="auto"/>
                <w:vertAlign w:val="baseline"/>
                <w:rtl w:val="0"/>
              </w:rPr>
              <w:t xml:space="preserve"> de Generación de Apl</w:t>
            </w:r>
            <w:r>
              <w:rPr>
                <w:rFonts w:ascii="Arial" w:hAnsi="Arial" w:eastAsia="Arial" w:cs="Arial"/>
                <w:rtl w:val="0"/>
              </w:rPr>
              <w:t>icación de Conocimiento (L</w:t>
            </w:r>
            <w:r>
              <w:rPr>
                <w:rFonts w:ascii="Arial" w:hAnsi="Arial" w:eastAsia="Arial" w:cs="Arial"/>
                <w:i w:val="0"/>
                <w:smallCaps w:val="0"/>
                <w:strike w:val="0"/>
                <w:color w:val="000000"/>
                <w:sz w:val="22"/>
                <w:szCs w:val="22"/>
                <w:u w:val="none"/>
                <w:shd w:val="clear" w:fill="auto"/>
                <w:vertAlign w:val="baseline"/>
                <w:rtl w:val="0"/>
              </w:rPr>
              <w:t>GAC) donde incidirá el proyecto: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i w:val="0"/>
                <w:smallCaps w:val="0"/>
                <w:strike w:val="0"/>
                <w:color w:val="80808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Escribir la LGAC </w:t>
            </w:r>
            <w:r>
              <w:rPr>
                <w:rFonts w:ascii="Arial" w:hAnsi="Arial" w:eastAsia="Arial" w:cs="Arial"/>
                <w:color w:val="808080"/>
                <w:rtl w:val="0"/>
              </w:rPr>
              <w:t xml:space="preserve"> o  el </w:t>
            </w:r>
            <w:r>
              <w:rPr>
                <w:rFonts w:ascii="Arial" w:hAnsi="Arial" w:eastAsia="Arial" w:cs="Arial"/>
                <w:i w:val="0"/>
                <w:smallCaps w:val="0"/>
                <w:strike w:val="0"/>
                <w:color w:val="808080"/>
                <w:sz w:val="22"/>
                <w:szCs w:val="22"/>
                <w:u w:val="none"/>
                <w:shd w:val="clear" w:fill="auto"/>
                <w:vertAlign w:val="baseline"/>
                <w:rtl w:val="0"/>
              </w:rPr>
              <w:t xml:space="preserve"> </w:t>
            </w:r>
            <w:r>
              <w:rPr>
                <w:rFonts w:ascii="Arial" w:hAnsi="Arial" w:eastAsia="Arial" w:cs="Arial"/>
                <w:color w:val="808080"/>
                <w:rtl w:val="0"/>
              </w:rPr>
              <w:t xml:space="preserve">eje disciplinar del PE de incidencia del proyecto.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i w:val="0"/>
                <w:smallCaps w:val="0"/>
                <w:strike w:val="0"/>
                <w:color w:val="80808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Tipo de Proyecto: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i w:val="0"/>
                <w:smallCaps w:val="0"/>
                <w:strike w:val="0"/>
                <w:color w:val="000000"/>
                <w:sz w:val="22"/>
                <w:szCs w:val="22"/>
                <w:u w:val="none"/>
                <w:shd w:val="clear" w:fill="auto"/>
                <w:vertAlign w:val="baseline"/>
              </w:rPr>
            </w:pPr>
          </w:p>
          <w:tbl>
            <w:tblPr>
              <w:tblStyle w:val="14"/>
              <w:tblW w:w="457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170"/>
              <w:gridCol w:w="855"/>
              <w:gridCol w:w="2295"/>
              <w:gridCol w:w="25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top w:w="0" w:type="dxa"/>
                    <w:left w:w="108" w:type="dxa"/>
                    <w:bottom w:w="0" w:type="dxa"/>
                    <w:right w:w="108" w:type="dxa"/>
                  </w:tcMar>
                </w:tcPr>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142" w:right="0" w:hanging="142"/>
                    <w:jc w:val="left"/>
                    <w:rPr>
                      <w:rFonts w:ascii="Arial" w:hAnsi="Arial" w:eastAsia="Arial" w:cs="Arial"/>
                      <w:i w:val="0"/>
                      <w:smallCaps w:val="0"/>
                      <w:strike w:val="0"/>
                      <w:color w:val="000000"/>
                      <w:sz w:val="22"/>
                      <w:szCs w:val="22"/>
                      <w:vertAlign w:val="baseline"/>
                    </w:rPr>
                  </w:pPr>
                  <w:r>
                    <w:rPr>
                      <w:rFonts w:ascii="Arial" w:hAnsi="Arial" w:eastAsia="Arial" w:cs="Arial"/>
                      <w:i w:val="0"/>
                      <w:smallCaps w:val="0"/>
                      <w:strike w:val="0"/>
                      <w:color w:val="000000"/>
                      <w:sz w:val="22"/>
                      <w:szCs w:val="22"/>
                      <w:u w:val="none"/>
                      <w:vertAlign w:val="baseline"/>
                      <w:rtl w:val="0"/>
                    </w:rPr>
                    <w:t xml:space="preserve">Nuevo:  </w:t>
                  </w:r>
                </w:p>
              </w:tc>
              <w:tc>
                <w:tcPr>
                  <w:tcBorders>
                    <w:top w:val="nil"/>
                    <w:left w:val="nil"/>
                    <w:bottom w:val="nil"/>
                    <w:right w:val="nil"/>
                  </w:tcBorders>
                  <w:tcMar>
                    <w:top w:w="0" w:type="dxa"/>
                    <w:left w:w="108" w:type="dxa"/>
                    <w:bottom w:w="0" w:type="dxa"/>
                    <w:right w:w="108" w:type="dxa"/>
                  </w:tcMar>
                </w:tcPr>
                <w:p>
                  <w:pPr>
                    <w:widowControl w:val="0"/>
                    <w:spacing w:after="0"/>
                    <w:jc w:val="both"/>
                    <w:rPr>
                      <w:rFonts w:ascii="Arial" w:hAnsi="Arial" w:eastAsia="Arial" w:cs="Arial"/>
                      <w:b/>
                    </w:rPr>
                  </w:pPr>
                </w:p>
              </w:tc>
              <w:tc>
                <w:tcPr>
                  <w:tcBorders>
                    <w:top w:val="nil"/>
                    <w:left w:val="nil"/>
                    <w:bottom w:val="nil"/>
                    <w:right w:val="nil"/>
                  </w:tcBorders>
                  <w:tcMar>
                    <w:top w:w="0" w:type="dxa"/>
                    <w:left w:w="108" w:type="dxa"/>
                    <w:bottom w:w="0" w:type="dxa"/>
                    <w:right w:w="108" w:type="dxa"/>
                  </w:tcMar>
                </w:tcPr>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142" w:right="0" w:hanging="142"/>
                    <w:jc w:val="left"/>
                    <w:rPr>
                      <w:rFonts w:ascii="Arial" w:hAnsi="Arial" w:eastAsia="Arial" w:cs="Arial"/>
                      <w:i w:val="0"/>
                      <w:smallCaps w:val="0"/>
                      <w:strike w:val="0"/>
                      <w:color w:val="000000"/>
                      <w:sz w:val="22"/>
                      <w:szCs w:val="22"/>
                      <w:vertAlign w:val="baseline"/>
                    </w:rPr>
                  </w:pPr>
                  <w:r>
                    <w:rPr>
                      <w:rFonts w:ascii="Arial" w:hAnsi="Arial" w:eastAsia="Arial" w:cs="Arial"/>
                      <w:i w:val="0"/>
                      <w:smallCaps w:val="0"/>
                      <w:strike w:val="0"/>
                      <w:color w:val="000000"/>
                      <w:sz w:val="22"/>
                      <w:szCs w:val="22"/>
                      <w:u w:val="none"/>
                      <w:vertAlign w:val="baseline"/>
                      <w:rtl w:val="0"/>
                    </w:rPr>
                    <w:t>Continuidad:</w:t>
                  </w:r>
                </w:p>
              </w:tc>
              <w:tc>
                <w:tcPr>
                  <w:tcBorders>
                    <w:top w:val="nil"/>
                    <w:left w:val="nil"/>
                    <w:bottom w:val="nil"/>
                    <w:right w:val="nil"/>
                  </w:tcBorders>
                  <w:tcMar>
                    <w:top w:w="0" w:type="dxa"/>
                    <w:left w:w="108" w:type="dxa"/>
                    <w:bottom w:w="0" w:type="dxa"/>
                    <w:right w:w="108" w:type="dxa"/>
                  </w:tcMar>
                </w:tcPr>
                <w:p>
                  <w:pPr>
                    <w:widowControl w:val="0"/>
                    <w:jc w:val="left"/>
                    <w:rPr>
                      <w:rFonts w:ascii="Arial" w:hAnsi="Arial" w:eastAsia="Arial" w:cs="Arial"/>
                    </w:rPr>
                  </w:pPr>
                </w:p>
              </w:tc>
            </w:tr>
          </w:tbl>
          <w:p>
            <w:pPr>
              <w:widowControl w:val="0"/>
              <w:jc w:val="left"/>
              <w:rPr>
                <w:rFonts w:ascii="Arial" w:hAnsi="Arial" w:eastAsia="Arial" w:cs="Arial"/>
              </w:rPr>
            </w:pPr>
            <w:r>
              <w:drawing>
                <wp:anchor distT="0" distB="0" distL="0" distR="0" simplePos="0" relativeHeight="251659264" behindDoc="0" locked="0" layoutInCell="1" allowOverlap="1">
                  <wp:simplePos x="0" y="0"/>
                  <wp:positionH relativeFrom="column">
                    <wp:posOffset>1628775</wp:posOffset>
                  </wp:positionH>
                  <wp:positionV relativeFrom="paragraph">
                    <wp:posOffset>19050</wp:posOffset>
                  </wp:positionV>
                  <wp:extent cx="266700" cy="1619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0"/>
                          <a:srcRect/>
                          <a:stretch>
                            <a:fillRect/>
                          </a:stretch>
                        </pic:blipFill>
                        <pic:spPr>
                          <a:xfrm>
                            <a:off x="0" y="0"/>
                            <a:ext cx="266700" cy="161925"/>
                          </a:xfrm>
                          <a:prstGeom prst="rect">
                            <a:avLst/>
                          </a:prstGeom>
                        </pic:spPr>
                      </pic:pic>
                    </a:graphicData>
                  </a:graphic>
                </wp:anchor>
              </w:drawing>
            </w:r>
            <w:r>
              <w:drawing>
                <wp:anchor distT="0" distB="0" distL="0" distR="0" simplePos="0" relativeHeight="251659264" behindDoc="0" locked="0" layoutInCell="1" allowOverlap="1">
                  <wp:simplePos x="0" y="0"/>
                  <wp:positionH relativeFrom="column">
                    <wp:posOffset>180975</wp:posOffset>
                  </wp:positionH>
                  <wp:positionV relativeFrom="paragraph">
                    <wp:posOffset>19685</wp:posOffset>
                  </wp:positionV>
                  <wp:extent cx="266700" cy="1619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0"/>
                          <a:srcRect/>
                          <a:stretch>
                            <a:fillRect/>
                          </a:stretch>
                        </pic:blipFill>
                        <pic:spPr>
                          <a:xfrm>
                            <a:off x="0" y="0"/>
                            <a:ext cx="266700" cy="161925"/>
                          </a:xfrm>
                          <a:prstGeom prst="rect">
                            <a:avLst/>
                          </a:prstGeom>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Vigencia del Proyecto: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142" w:right="0" w:hanging="142"/>
              <w:jc w:val="left"/>
              <w:rPr>
                <w:rFonts w:ascii="Arial" w:hAnsi="Arial" w:eastAsia="Arial" w:cs="Arial"/>
                <w:i w:val="0"/>
                <w:smallCaps w:val="0"/>
                <w:strike w:val="0"/>
                <w:color w:val="808080"/>
                <w:sz w:val="22"/>
                <w:szCs w:val="22"/>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Fecha de inicio:  </w:t>
            </w:r>
            <w:r>
              <w:rPr>
                <w:rFonts w:ascii="Arial" w:hAnsi="Arial" w:eastAsia="Arial" w:cs="Arial"/>
                <w:i w:val="0"/>
                <w:smallCaps w:val="0"/>
                <w:strike w:val="0"/>
                <w:color w:val="808080"/>
                <w:sz w:val="22"/>
                <w:szCs w:val="22"/>
                <w:u w:val="none"/>
                <w:shd w:val="clear" w:fill="auto"/>
                <w:vertAlign w:val="baseline"/>
                <w:rtl w:val="0"/>
              </w:rPr>
              <w:t>La fecha de inicio del proyecto deberá corresponder con el año de solicitud de registro.</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142" w:right="0" w:hanging="142"/>
              <w:jc w:val="both"/>
              <w:rPr>
                <w:rFonts w:ascii="Arial" w:hAnsi="Arial" w:eastAsia="Arial" w:cs="Arial"/>
                <w:i w:val="0"/>
                <w:smallCaps w:val="0"/>
                <w:strike w:val="0"/>
                <w:color w:val="808080"/>
                <w:sz w:val="22"/>
                <w:szCs w:val="22"/>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Fecha de término:  </w:t>
            </w:r>
            <w:r>
              <w:rPr>
                <w:rFonts w:ascii="Arial" w:hAnsi="Arial" w:eastAsia="Arial" w:cs="Arial"/>
                <w:i w:val="0"/>
                <w:smallCaps w:val="0"/>
                <w:strike w:val="0"/>
                <w:color w:val="808080"/>
                <w:sz w:val="22"/>
                <w:szCs w:val="22"/>
                <w:u w:val="none"/>
                <w:shd w:val="clear" w:fill="auto"/>
                <w:vertAlign w:val="baseline"/>
                <w:rtl w:val="0"/>
              </w:rPr>
              <w:t xml:space="preserve">El  plazo deberá ser de 1 a 2 años. En caso de proyectos de investigación en el cual se comprometa una tesis de posgrado, se podrá contemplar un plazo máximo de </w:t>
            </w:r>
            <w:r>
              <w:rPr>
                <w:rFonts w:ascii="Arial" w:hAnsi="Arial" w:eastAsia="Arial" w:cs="Arial"/>
                <w:color w:val="808080"/>
                <w:rtl w:val="0"/>
              </w:rPr>
              <w:t>3</w:t>
            </w:r>
            <w:r>
              <w:rPr>
                <w:rFonts w:ascii="Arial" w:hAnsi="Arial" w:eastAsia="Arial" w:cs="Arial"/>
                <w:i w:val="0"/>
                <w:smallCaps w:val="0"/>
                <w:strike w:val="0"/>
                <w:color w:val="808080"/>
                <w:sz w:val="22"/>
                <w:szCs w:val="22"/>
                <w:u w:val="none"/>
                <w:shd w:val="clear" w:fill="auto"/>
                <w:vertAlign w:val="baseline"/>
                <w:rtl w:val="0"/>
              </w:rPr>
              <w:t xml:space="preserve"> años.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720" w:right="0" w:firstLine="550"/>
              <w:jc w:val="left"/>
              <w:rPr>
                <w:rFonts w:ascii="Arial" w:hAnsi="Arial" w:eastAsia="Arial" w:cs="Arial"/>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Costo total:</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Deberá indicar el monto estimado del proyecto.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Fuente de Financiamiento: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238"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 xml:space="preserve">Es necesario requisitar este apartado para el registro correcto del proyecto, el financiamiento puede ser fondo interno (UNICACH) o  externo (CONACyT, PRODEP, etc.). </w:t>
            </w:r>
          </w:p>
        </w:tc>
      </w:tr>
    </w:tbl>
    <w:p>
      <w:pPr>
        <w:rPr>
          <w:rFonts w:ascii="Arial" w:hAnsi="Arial" w:eastAsia="Arial" w:cs="Arial"/>
        </w:rPr>
      </w:pPr>
    </w:p>
    <w:tbl>
      <w:tblPr>
        <w:tblStyle w:val="15"/>
        <w:tblW w:w="10349"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3"/>
        <w:gridCol w:w="3685"/>
        <w:gridCol w:w="3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Arial" w:hAnsi="Arial" w:eastAsia="Arial" w:cs="Arial"/>
              </w:rPr>
            </w:pPr>
            <w:r>
              <w:rPr>
                <w:rFonts w:ascii="Arial" w:hAnsi="Arial" w:eastAsia="Arial" w:cs="Arial"/>
                <w:b/>
                <w:rtl w:val="0"/>
              </w:rPr>
              <w:t xml:space="preserve">Colaboradores: </w:t>
            </w:r>
            <w:r>
              <w:rPr>
                <w:rFonts w:ascii="Arial" w:hAnsi="Arial" w:eastAsia="Arial" w:cs="Arial"/>
                <w:color w:val="808080"/>
                <w:rtl w:val="0"/>
              </w:rPr>
              <w:t>Escribir el nombre</w:t>
            </w:r>
            <w:r>
              <w:rPr>
                <w:rFonts w:ascii="Arial" w:hAnsi="Arial" w:eastAsia="Arial" w:cs="Arial"/>
                <w:color w:val="808080"/>
                <w:sz w:val="22"/>
                <w:szCs w:val="22"/>
                <w:rtl w:val="0"/>
              </w:rPr>
              <w:t xml:space="preserve"> de cada uno de los </w:t>
            </w:r>
            <w:r>
              <w:rPr>
                <w:rFonts w:ascii="Arial" w:hAnsi="Arial" w:eastAsia="Arial" w:cs="Arial"/>
                <w:color w:val="808080"/>
                <w:rtl w:val="0"/>
              </w:rPr>
              <w:t>colaboradores</w:t>
            </w:r>
            <w:r>
              <w:rPr>
                <w:rFonts w:ascii="Arial" w:hAnsi="Arial" w:eastAsia="Arial" w:cs="Arial"/>
                <w:color w:val="808080"/>
                <w:sz w:val="22"/>
                <w:szCs w:val="22"/>
                <w:rtl w:val="0"/>
              </w:rPr>
              <w:t xml:space="preserve"> del proyecto de investigación. En caso de que los alumnos estén por definir, deberá notificar los nombres correspondientes a esta dirección a través de un oficio en un lapso máximo de 30 días </w:t>
            </w:r>
            <w:r>
              <w:rPr>
                <w:rFonts w:ascii="Arial" w:hAnsi="Arial" w:eastAsia="Arial" w:cs="Arial"/>
                <w:color w:val="808080"/>
                <w:rtl w:val="0"/>
              </w:rPr>
              <w:t>hábiles</w:t>
            </w:r>
            <w:r>
              <w:rPr>
                <w:rFonts w:ascii="Arial" w:hAnsi="Arial" w:eastAsia="Arial" w:cs="Arial"/>
                <w:color w:val="808080"/>
                <w:sz w:val="22"/>
                <w:szCs w:val="22"/>
                <w:rtl w:val="0"/>
              </w:rPr>
              <w:t xml:space="preserve"> a partir de la fecha de inicio.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center"/>
              <w:rPr>
                <w:rFonts w:ascii="Arial" w:hAnsi="Arial" w:eastAsia="Arial" w:cs="Arial"/>
              </w:rPr>
            </w:pPr>
            <w:r>
              <w:rPr>
                <w:rFonts w:ascii="Arial" w:hAnsi="Arial" w:eastAsia="Arial" w:cs="Arial"/>
                <w:rtl w:val="0"/>
              </w:rPr>
              <w:t xml:space="preserve">Profesores: </w:t>
            </w:r>
          </w:p>
          <w:p>
            <w:pPr>
              <w:widowControl w:val="0"/>
              <w:jc w:val="center"/>
              <w:rPr>
                <w:rFonts w:ascii="Arial" w:hAnsi="Arial" w:eastAsia="Arial" w:cs="Arial"/>
              </w:rPr>
            </w:pPr>
            <w:r>
              <w:rPr>
                <w:rFonts w:ascii="Arial" w:hAnsi="Arial" w:eastAsia="Arial" w:cs="Arial"/>
                <w:rtl w:val="0"/>
              </w:rPr>
              <w:t>________________________</w:t>
            </w:r>
          </w:p>
          <w:p>
            <w:pPr>
              <w:widowControl w:val="0"/>
              <w:jc w:val="center"/>
              <w:rPr>
                <w:rFonts w:ascii="Arial" w:hAnsi="Arial" w:eastAsia="Arial" w:cs="Arial"/>
              </w:rPr>
            </w:pPr>
            <w:r>
              <w:rPr>
                <w:rFonts w:ascii="Arial" w:hAnsi="Arial" w:eastAsia="Arial" w:cs="Arial"/>
                <w:rtl w:val="0"/>
              </w:rPr>
              <w:t>________________________</w:t>
            </w:r>
          </w:p>
          <w:p>
            <w:pPr>
              <w:widowControl w:val="0"/>
              <w:jc w:val="center"/>
              <w:rPr>
                <w:rFonts w:ascii="Arial" w:hAnsi="Arial" w:eastAsia="Arial" w:cs="Arial"/>
              </w:rPr>
            </w:pPr>
            <w:r>
              <w:rPr>
                <w:rFonts w:ascii="Arial" w:hAnsi="Arial" w:eastAsia="Arial" w:cs="Arial"/>
                <w:rtl w:val="0"/>
              </w:rPr>
              <w:t>________________________</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center"/>
              <w:rPr>
                <w:rFonts w:ascii="Arial" w:hAnsi="Arial" w:eastAsia="Arial" w:cs="Arial"/>
              </w:rPr>
            </w:pPr>
            <w:r>
              <w:rPr>
                <w:rFonts w:ascii="Arial" w:hAnsi="Arial" w:eastAsia="Arial" w:cs="Arial"/>
                <w:rtl w:val="0"/>
              </w:rPr>
              <w:t>Alumnos de Licenciatura: ________________________</w:t>
            </w:r>
          </w:p>
          <w:p>
            <w:pPr>
              <w:widowControl w:val="0"/>
              <w:jc w:val="center"/>
              <w:rPr>
                <w:rFonts w:ascii="Arial" w:hAnsi="Arial" w:eastAsia="Arial" w:cs="Arial"/>
              </w:rPr>
            </w:pPr>
            <w:r>
              <w:rPr>
                <w:rFonts w:ascii="Arial" w:hAnsi="Arial" w:eastAsia="Arial" w:cs="Arial"/>
                <w:rtl w:val="0"/>
              </w:rPr>
              <w:t>________________________</w:t>
            </w:r>
          </w:p>
          <w:p>
            <w:pPr>
              <w:widowControl w:val="0"/>
              <w:jc w:val="center"/>
              <w:rPr>
                <w:rFonts w:ascii="Arial" w:hAnsi="Arial" w:eastAsia="Arial" w:cs="Arial"/>
              </w:rPr>
            </w:pPr>
            <w:r>
              <w:rPr>
                <w:rFonts w:ascii="Arial" w:hAnsi="Arial" w:eastAsia="Arial" w:cs="Arial"/>
                <w:rtl w:val="0"/>
              </w:rPr>
              <w:t>________________________</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center"/>
              <w:rPr>
                <w:rFonts w:ascii="Arial" w:hAnsi="Arial" w:eastAsia="Arial" w:cs="Arial"/>
              </w:rPr>
            </w:pPr>
            <w:r>
              <w:rPr>
                <w:rFonts w:ascii="Arial" w:hAnsi="Arial" w:eastAsia="Arial" w:cs="Arial"/>
                <w:rtl w:val="0"/>
              </w:rPr>
              <w:t>Alumnos de Posgrado: ________________________</w:t>
            </w:r>
          </w:p>
          <w:p>
            <w:pPr>
              <w:widowControl w:val="0"/>
              <w:jc w:val="center"/>
              <w:rPr>
                <w:rFonts w:ascii="Arial" w:hAnsi="Arial" w:eastAsia="Arial" w:cs="Arial"/>
              </w:rPr>
            </w:pPr>
            <w:r>
              <w:rPr>
                <w:rFonts w:ascii="Arial" w:hAnsi="Arial" w:eastAsia="Arial" w:cs="Arial"/>
                <w:rtl w:val="0"/>
              </w:rPr>
              <w:t>________________________</w:t>
            </w:r>
          </w:p>
          <w:p>
            <w:pPr>
              <w:widowControl w:val="0"/>
              <w:jc w:val="center"/>
              <w:rPr>
                <w:rFonts w:ascii="Arial" w:hAnsi="Arial" w:eastAsia="Arial" w:cs="Arial"/>
              </w:rPr>
            </w:pPr>
            <w:r>
              <w:rPr>
                <w:rFonts w:ascii="Arial" w:hAnsi="Arial" w:eastAsia="Arial" w:cs="Arial"/>
                <w:rtl w:val="0"/>
              </w:rPr>
              <w:t>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Arial" w:hAnsi="Arial" w:eastAsia="Arial" w:cs="Arial"/>
              </w:rPr>
            </w:pPr>
            <w:r>
              <w:rPr>
                <w:rFonts w:ascii="Arial" w:hAnsi="Arial" w:eastAsia="Arial" w:cs="Arial"/>
                <w:b/>
                <w:rtl w:val="0"/>
              </w:rPr>
              <w:t>Instituciones colaboradoras:</w:t>
            </w:r>
          </w:p>
          <w:p>
            <w:pPr>
              <w:widowControl w:val="0"/>
              <w:jc w:val="center"/>
              <w:rPr>
                <w:rFonts w:ascii="Arial" w:hAnsi="Arial" w:eastAsia="Arial" w:cs="Arial"/>
              </w:rPr>
            </w:pPr>
            <w:r>
              <w:rPr>
                <w:rFonts w:ascii="Arial" w:hAnsi="Arial" w:eastAsia="Arial" w:cs="Arial"/>
                <w:rtl w:val="0"/>
              </w:rPr>
              <w:t>____________________________________________________________________________________</w:t>
            </w:r>
          </w:p>
          <w:p>
            <w:pPr>
              <w:widowControl w:val="0"/>
              <w:jc w:val="center"/>
              <w:rPr>
                <w:rFonts w:ascii="Arial" w:hAnsi="Arial" w:eastAsia="Arial" w:cs="Arial"/>
              </w:rPr>
            </w:pPr>
            <w:r>
              <w:rPr>
                <w:rFonts w:ascii="Arial" w:hAnsi="Arial" w:eastAsia="Arial" w:cs="Arial"/>
                <w:rtl w:val="0"/>
              </w:rPr>
              <w:t>____________________________________________________________________________________</w:t>
            </w:r>
          </w:p>
        </w:tc>
      </w:tr>
    </w:tbl>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tbl>
      <w:tblPr>
        <w:tblStyle w:val="16"/>
        <w:tblW w:w="9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rPr>
                <w:rFonts w:ascii="Arial" w:hAnsi="Arial" w:eastAsia="Arial" w:cs="Arial"/>
                <w:i w:val="0"/>
                <w:smallCaps w:val="0"/>
                <w:strike w:val="0"/>
                <w:color w:val="808080"/>
                <w:sz w:val="22"/>
                <w:szCs w:val="22"/>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Seleccione el área de conocimiento </w:t>
            </w:r>
            <w:r>
              <w:rPr>
                <w:rFonts w:ascii="Arial" w:hAnsi="Arial" w:eastAsia="Arial" w:cs="Arial"/>
                <w:i w:val="0"/>
                <w:smallCaps w:val="0"/>
                <w:strike w:val="0"/>
                <w:color w:val="808080"/>
                <w:sz w:val="22"/>
                <w:szCs w:val="22"/>
                <w:u w:val="none"/>
                <w:shd w:val="clear" w:fill="auto"/>
                <w:vertAlign w:val="baseline"/>
                <w:rtl w:val="0"/>
              </w:rPr>
              <w:t xml:space="preserve">(deberá marcar </w:t>
            </w:r>
            <w:r>
              <w:rPr>
                <w:rFonts w:ascii="Arial" w:hAnsi="Arial" w:eastAsia="Arial" w:cs="Arial"/>
                <w:color w:val="808080"/>
                <w:rtl w:val="0"/>
              </w:rPr>
              <w:t>únicamente</w:t>
            </w:r>
            <w:r>
              <w:rPr>
                <w:rFonts w:ascii="Arial" w:hAnsi="Arial" w:eastAsia="Arial" w:cs="Arial"/>
                <w:i w:val="0"/>
                <w:smallCaps w:val="0"/>
                <w:strike w:val="0"/>
                <w:color w:val="808080"/>
                <w:sz w:val="22"/>
                <w:szCs w:val="22"/>
                <w:u w:val="none"/>
                <w:shd w:val="clear" w:fill="auto"/>
                <w:vertAlign w:val="baseline"/>
                <w:rtl w:val="0"/>
              </w:rPr>
              <w:t xml:space="preserve"> un </w:t>
            </w:r>
            <w:r>
              <w:rPr>
                <w:rFonts w:ascii="Arial" w:hAnsi="Arial" w:eastAsia="Arial" w:cs="Arial"/>
                <w:color w:val="808080"/>
                <w:rtl w:val="0"/>
              </w:rPr>
              <w:t>paréntesis</w:t>
            </w:r>
            <w:r>
              <w:rPr>
                <w:rFonts w:ascii="Arial" w:hAnsi="Arial" w:eastAsia="Arial" w:cs="Arial"/>
                <w:i w:val="0"/>
                <w:smallCaps w:val="0"/>
                <w:strike w:val="0"/>
                <w:color w:val="808080"/>
                <w:sz w:val="22"/>
                <w:szCs w:val="22"/>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p>
          <w:p>
            <w:pPr>
              <w:widowControl w:val="0"/>
              <w:numPr>
                <w:ilvl w:val="0"/>
                <w:numId w:val="4"/>
              </w:numPr>
              <w:ind w:left="420" w:hanging="420"/>
              <w:jc w:val="left"/>
              <w:rPr>
                <w:rFonts w:ascii="Arial" w:hAnsi="Arial" w:eastAsia="Arial" w:cs="Arial"/>
                <w:sz w:val="22"/>
                <w:szCs w:val="22"/>
              </w:rPr>
            </w:pPr>
            <w:r>
              <w:rPr>
                <w:rFonts w:ascii="Arial" w:hAnsi="Arial" w:eastAsia="Arial" w:cs="Arial"/>
                <w:sz w:val="22"/>
                <w:szCs w:val="22"/>
                <w:rtl w:val="0"/>
              </w:rPr>
              <w:t>Física, Matemáticas y Ciencias de la Tierra  (    )</w:t>
            </w:r>
          </w:p>
          <w:p>
            <w:pPr>
              <w:widowControl w:val="0"/>
              <w:numPr>
                <w:ilvl w:val="0"/>
                <w:numId w:val="4"/>
              </w:numPr>
              <w:ind w:left="420" w:hanging="420"/>
              <w:jc w:val="left"/>
              <w:rPr>
                <w:rFonts w:ascii="Arial" w:hAnsi="Arial" w:eastAsia="Arial" w:cs="Arial"/>
                <w:sz w:val="22"/>
                <w:szCs w:val="22"/>
              </w:rPr>
            </w:pPr>
            <w:r>
              <w:rPr>
                <w:rFonts w:ascii="Arial" w:hAnsi="Arial" w:eastAsia="Arial" w:cs="Arial"/>
                <w:sz w:val="22"/>
                <w:szCs w:val="22"/>
                <w:rtl w:val="0"/>
              </w:rPr>
              <w:t>Biología y Química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Medicina y Ciencias de la Salud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Ciencias de la Conducta y la Educación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Humanidades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Ciencias Sociales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Ciencias de la Agricultura, Agropecuarias, Forestales y de Ecosistemas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Ingenierías y Desarrollo Tecnológico (    )</w:t>
            </w:r>
          </w:p>
          <w:p>
            <w:pPr>
              <w:keepNext w:val="0"/>
              <w:keepLines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420" w:right="0" w:hanging="420"/>
              <w:jc w:val="left"/>
              <w:rPr>
                <w:rFonts w:ascii="Arial" w:hAnsi="Arial" w:eastAsia="Arial" w:cs="Arial"/>
              </w:rPr>
            </w:pPr>
            <w:r>
              <w:rPr>
                <w:rFonts w:ascii="Arial" w:hAnsi="Arial" w:eastAsia="Arial" w:cs="Arial"/>
                <w:rtl w:val="0"/>
              </w:rPr>
              <w:t>Investigación Multidisciplinaria (   )</w:t>
            </w:r>
          </w:p>
          <w:p>
            <w:pPr>
              <w:widowControl w:val="0"/>
              <w:spacing w:line="276" w:lineRule="auto"/>
              <w:jc w:val="both"/>
              <w:rPr>
                <w:rFonts w:ascii="Arial" w:hAnsi="Arial" w:eastAsia="Arial" w:cs="Arial"/>
              </w:rPr>
            </w:pPr>
            <w:r>
              <w:rPr>
                <w:rFonts w:ascii="Arial" w:hAnsi="Arial" w:eastAsia="Arial" w:cs="Arial"/>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Arial" w:hAnsi="Arial" w:eastAsia="Arial" w:cs="Arial"/>
              </w:rPr>
            </w:pPr>
            <w:r>
              <w:rPr>
                <w:rFonts w:ascii="Arial" w:hAnsi="Arial" w:eastAsia="Arial" w:cs="Arial"/>
                <w:b/>
                <w:rtl w:val="0"/>
              </w:rPr>
              <w:t>Disciplina</w:t>
            </w:r>
            <w:r>
              <w:rPr>
                <w:rFonts w:ascii="Arial" w:hAnsi="Arial" w:eastAsia="Arial" w:cs="Arial"/>
                <w:b/>
                <w:color w:val="000000"/>
                <w:shd w:val="clear" w:fill="auto"/>
                <w:rtl w:val="0"/>
              </w:rPr>
              <w:t xml:space="preserve"> de estudio:</w:t>
            </w:r>
            <w:r>
              <w:rPr>
                <w:rFonts w:ascii="Arial" w:hAnsi="Arial" w:eastAsia="Arial" w:cs="Arial"/>
                <w:b/>
                <w:color w:val="FF0000"/>
                <w:shd w:val="clear" w:fill="auto"/>
                <w:rtl w:val="0"/>
              </w:rPr>
              <w:t xml:space="preserve">  </w:t>
            </w:r>
            <w:r>
              <w:rPr>
                <w:rFonts w:ascii="Arial" w:hAnsi="Arial" w:eastAsia="Arial" w:cs="Arial"/>
                <w:sz w:val="22"/>
                <w:szCs w:val="22"/>
                <w:rtl w:val="0"/>
              </w:rPr>
              <w:t xml:space="preserve">Consultar anexo </w:t>
            </w:r>
            <w:r>
              <w:rPr>
                <w:rFonts w:ascii="Arial" w:hAnsi="Arial" w:eastAsia="Arial" w:cs="Arial"/>
                <w:rtl w:val="0"/>
              </w:rPr>
              <w:t>A</w:t>
            </w:r>
          </w:p>
          <w:p>
            <w:pPr>
              <w:widowControl w:val="0"/>
              <w:jc w:val="both"/>
              <w:rPr>
                <w:rFonts w:ascii="Arial" w:hAnsi="Arial" w:eastAsia="Arial" w:cs="Arial"/>
              </w:rPr>
            </w:pPr>
          </w:p>
        </w:tc>
      </w:tr>
    </w:tbl>
    <w:p>
      <w:pPr>
        <w:rPr>
          <w:rFonts w:ascii="Arial" w:hAnsi="Arial" w:eastAsia="Arial" w:cs="Arial"/>
        </w:rPr>
      </w:pPr>
    </w:p>
    <w:p>
      <w:pPr>
        <w:rPr>
          <w:rFonts w:ascii="Arial" w:hAnsi="Arial" w:eastAsia="Arial" w:cs="Arial"/>
        </w:rPr>
      </w:pPr>
    </w:p>
    <w:tbl>
      <w:tblPr>
        <w:tblStyle w:val="17"/>
        <w:tblW w:w="9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blHeader/>
          <w:jc w:val="center"/>
        </w:trPr>
        <w:tc>
          <w:tcPr>
            <w:gridSpan w:val="2"/>
            <w:tcBorders>
              <w:top w:val="single" w:color="000000" w:sz="4" w:space="0"/>
              <w:left w:val="single" w:color="000000" w:sz="4" w:space="0"/>
              <w:bottom w:val="single" w:color="000000" w:sz="4" w:space="0"/>
              <w:right w:val="single" w:color="000000" w:sz="4" w:space="0"/>
            </w:tcBorders>
            <w:shd w:val="clear" w:color="auto" w:fill="17365D"/>
            <w:tcMar>
              <w:top w:w="0" w:type="dxa"/>
              <w:left w:w="108" w:type="dxa"/>
              <w:bottom w:w="0" w:type="dxa"/>
              <w:right w:w="108" w:type="dxa"/>
            </w:tcMar>
            <w:vAlign w:val="center"/>
          </w:tcPr>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454" w:right="0" w:hanging="360"/>
              <w:jc w:val="left"/>
              <w:rPr>
                <w:rFonts w:ascii="Arial" w:hAnsi="Arial" w:eastAsia="Arial" w:cs="Arial"/>
                <w:b/>
                <w:i w:val="0"/>
                <w:smallCaps w:val="0"/>
                <w:strike w:val="0"/>
                <w:color w:val="000000"/>
                <w:sz w:val="22"/>
                <w:szCs w:val="22"/>
                <w:shd w:val="clear" w:fill="auto"/>
                <w:vertAlign w:val="baseline"/>
              </w:rPr>
            </w:pPr>
            <w:r>
              <w:rPr>
                <w:rFonts w:ascii="Arial" w:hAnsi="Arial" w:eastAsia="Arial" w:cs="Arial"/>
                <w:b/>
                <w:smallCaps/>
                <w:color w:val="FFFFFF"/>
                <w:rtl w:val="0"/>
              </w:rPr>
              <w:t>Vinculación al Plan Rector de Desarrollo Institucional 2021-2025: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Eje: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color w:val="808080"/>
                <w:sz w:val="22"/>
                <w:szCs w:val="22"/>
              </w:rPr>
            </w:pPr>
            <w:r>
              <w:rPr>
                <w:rFonts w:ascii="Arial" w:hAnsi="Arial" w:eastAsia="Arial" w:cs="Arial"/>
                <w:color w:val="808080"/>
                <w:sz w:val="22"/>
                <w:szCs w:val="22"/>
                <w:rtl w:val="0"/>
              </w:rPr>
              <w:t xml:space="preserve">Deberá consultar el  Plan Rector de Desarrollo Institucional 2021-2025 </w:t>
            </w:r>
            <w:r>
              <w:fldChar w:fldCharType="begin"/>
            </w:r>
            <w:r>
              <w:instrText xml:space="preserve"> HYPERLINK "https://www.unicach.mx/?tag=MjE2" \h </w:instrText>
            </w:r>
            <w:r>
              <w:fldChar w:fldCharType="separate"/>
            </w:r>
            <w:r>
              <w:rPr>
                <w:rFonts w:ascii="Arial" w:hAnsi="Arial" w:eastAsia="Arial" w:cs="Arial"/>
                <w:color w:val="808080"/>
                <w:sz w:val="22"/>
                <w:szCs w:val="22"/>
                <w:rtl w:val="0"/>
              </w:rPr>
              <w:t>https://www.unicach.mx/?tag=MjE2</w:t>
            </w:r>
            <w:r>
              <w:rPr>
                <w:rFonts w:ascii="Arial" w:hAnsi="Arial" w:eastAsia="Arial" w:cs="Arial"/>
                <w:color w:val="808080"/>
                <w:sz w:val="22"/>
                <w:szCs w:val="22"/>
                <w:rtl w:val="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 xml:space="preserve">Objetivo: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rPr>
            </w:pPr>
            <w:r>
              <w:rPr>
                <w:rFonts w:ascii="Arial" w:hAnsi="Arial" w:eastAsia="Arial" w:cs="Arial"/>
                <w:color w:val="808080"/>
                <w:sz w:val="22"/>
                <w:szCs w:val="22"/>
                <w:rtl w:val="0"/>
              </w:rPr>
              <w:t xml:space="preserve">Deberá consultar el  Plan Rector de Desarrollo Institucional 2021-2025 </w:t>
            </w:r>
            <w:r>
              <w:fldChar w:fldCharType="begin"/>
            </w:r>
            <w:r>
              <w:instrText xml:space="preserve"> HYPERLINK "https://www.unicach.mx/?tag=MjE2" \h </w:instrText>
            </w:r>
            <w:r>
              <w:fldChar w:fldCharType="separate"/>
            </w:r>
            <w:r>
              <w:rPr>
                <w:rFonts w:ascii="Arial" w:hAnsi="Arial" w:eastAsia="Arial" w:cs="Arial"/>
                <w:color w:val="808080"/>
                <w:sz w:val="22"/>
                <w:szCs w:val="22"/>
                <w:rtl w:val="0"/>
              </w:rPr>
              <w:t>https://www.unicach.mx/?tag=MjE2</w:t>
            </w:r>
            <w:r>
              <w:rPr>
                <w:rFonts w:ascii="Arial" w:hAnsi="Arial" w:eastAsia="Arial" w:cs="Arial"/>
                <w:color w:val="808080"/>
                <w:sz w:val="22"/>
                <w:szCs w:val="22"/>
                <w:rtl w:val="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r>
              <w:rPr>
                <w:rFonts w:ascii="Arial" w:hAnsi="Arial" w:eastAsia="Arial" w:cs="Arial"/>
                <w:i w:val="0"/>
                <w:smallCaps w:val="0"/>
                <w:strike w:val="0"/>
                <w:color w:val="000000"/>
                <w:sz w:val="22"/>
                <w:szCs w:val="22"/>
                <w:u w:val="none"/>
                <w:shd w:val="clear" w:fill="auto"/>
                <w:vertAlign w:val="baseline"/>
                <w:rtl w:val="0"/>
              </w:rPr>
              <w:t>Estrategia: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left"/>
              <w:rPr>
                <w:rFonts w:ascii="Arial" w:hAnsi="Arial" w:eastAsia="Arial" w:cs="Arial"/>
              </w:rPr>
            </w:pPr>
            <w:r>
              <w:rPr>
                <w:rFonts w:ascii="Arial" w:hAnsi="Arial" w:eastAsia="Arial" w:cs="Arial"/>
                <w:color w:val="808080"/>
                <w:sz w:val="22"/>
                <w:szCs w:val="22"/>
                <w:rtl w:val="0"/>
              </w:rPr>
              <w:t xml:space="preserve">Deberá consultar el  Plan Rector de Desarrollo Institucional 2021-2025 </w:t>
            </w:r>
            <w:r>
              <w:fldChar w:fldCharType="begin"/>
            </w:r>
            <w:r>
              <w:instrText xml:space="preserve"> HYPERLINK "https://www.unicach.mx/?tag=MjE2" \h </w:instrText>
            </w:r>
            <w:r>
              <w:fldChar w:fldCharType="separate"/>
            </w:r>
            <w:r>
              <w:rPr>
                <w:rFonts w:ascii="Arial" w:hAnsi="Arial" w:eastAsia="Arial" w:cs="Arial"/>
                <w:color w:val="808080"/>
                <w:sz w:val="22"/>
                <w:szCs w:val="22"/>
                <w:rtl w:val="0"/>
              </w:rPr>
              <w:t>https://www.unicach.mx/?tag=MjE2</w:t>
            </w:r>
            <w:r>
              <w:rPr>
                <w:rFonts w:ascii="Arial" w:hAnsi="Arial" w:eastAsia="Arial" w:cs="Arial"/>
                <w:color w:val="808080"/>
                <w:sz w:val="22"/>
                <w:szCs w:val="22"/>
                <w:rtl w:val="0"/>
              </w:rPr>
              <w:fldChar w:fldCharType="end"/>
            </w:r>
          </w:p>
        </w:tc>
      </w:tr>
    </w:tbl>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tbl>
      <w:tblPr>
        <w:tblStyle w:val="18"/>
        <w:tblW w:w="991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4879"/>
        <w:gridCol w:w="2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blHeader/>
        </w:trPr>
        <w:tc>
          <w:tcPr>
            <w:gridSpan w:val="3"/>
            <w:tcBorders>
              <w:top w:val="single" w:color="000000" w:sz="4" w:space="0"/>
              <w:left w:val="single" w:color="000000" w:sz="4" w:space="0"/>
              <w:bottom w:val="single" w:color="000000" w:sz="4" w:space="0"/>
              <w:right w:val="single" w:color="000000" w:sz="4" w:space="0"/>
            </w:tcBorders>
            <w:shd w:val="clear" w:color="auto" w:fill="17365D"/>
            <w:tcMar>
              <w:top w:w="0" w:type="dxa"/>
              <w:left w:w="108" w:type="dxa"/>
              <w:bottom w:w="0" w:type="dxa"/>
              <w:right w:w="108" w:type="dxa"/>
            </w:tcMar>
            <w:vAlign w:val="center"/>
          </w:tcPr>
          <w:p>
            <w:pPr>
              <w:widowControl w:val="0"/>
              <w:jc w:val="both"/>
              <w:rPr>
                <w:rFonts w:ascii="Arial" w:hAnsi="Arial" w:eastAsia="Arial" w:cs="Arial"/>
                <w:b/>
              </w:rPr>
            </w:pPr>
            <w:r>
              <w:rPr>
                <w:rFonts w:ascii="Arial" w:hAnsi="Arial" w:eastAsia="Arial" w:cs="Arial"/>
                <w:b/>
                <w:smallCaps/>
                <w:color w:val="FFFFFF"/>
                <w:rtl w:val="0"/>
              </w:rPr>
              <w:t>Contenido del Proyecto: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 xml:space="preserve">Título del proyecto: </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rPr>
            </w:pPr>
            <w:r>
              <w:rPr>
                <w:rFonts w:ascii="Arial" w:hAnsi="Arial" w:eastAsia="Arial" w:cs="Arial"/>
                <w:color w:val="808080"/>
                <w:sz w:val="22"/>
                <w:szCs w:val="22"/>
                <w:rtl w:val="0"/>
              </w:rPr>
              <w:t xml:space="preserve"> 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 xml:space="preserve">Justificación: </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jc w:val="both"/>
              <w:rPr>
                <w:rFonts w:ascii="Arial" w:hAnsi="Arial" w:eastAsia="Arial" w:cs="Arial"/>
              </w:rPr>
            </w:pPr>
            <w:r>
              <w:rPr>
                <w:rFonts w:ascii="Arial" w:hAnsi="Arial" w:eastAsia="Arial" w:cs="Arial"/>
                <w:color w:val="808080"/>
                <w:sz w:val="22"/>
                <w:szCs w:val="22"/>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Objetivo General:</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rPr>
            </w:pPr>
            <w:r>
              <w:rPr>
                <w:rFonts w:ascii="Arial" w:hAnsi="Arial" w:eastAsia="Arial" w:cs="Arial"/>
                <w:color w:val="808080"/>
                <w:sz w:val="22"/>
                <w:szCs w:val="22"/>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 xml:space="preserve">Objetivos Específicos: </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rPr>
            </w:pPr>
            <w:r>
              <w:rPr>
                <w:rFonts w:ascii="Arial" w:hAnsi="Arial" w:eastAsia="Arial" w:cs="Arial"/>
                <w:color w:val="808080"/>
                <w:sz w:val="22"/>
                <w:szCs w:val="22"/>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vertAlign w:val="baseline"/>
              </w:rPr>
            </w:pPr>
            <w:r>
              <w:rPr>
                <w:rFonts w:ascii="Arial" w:hAnsi="Arial" w:eastAsia="Arial" w:cs="Arial"/>
                <w:i w:val="0"/>
                <w:smallCaps w:val="0"/>
                <w:strike w:val="0"/>
                <w:color w:val="000000"/>
                <w:sz w:val="24"/>
                <w:szCs w:val="24"/>
                <w:u w:val="none"/>
                <w:vertAlign w:val="baseline"/>
                <w:rtl w:val="0"/>
              </w:rPr>
              <w:t>Metodología:</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rPr>
            </w:pPr>
            <w:r>
              <w:rPr>
                <w:rFonts w:ascii="Arial" w:hAnsi="Arial" w:eastAsia="Arial" w:cs="Arial"/>
                <w:color w:val="808080"/>
                <w:sz w:val="22"/>
                <w:szCs w:val="22"/>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Beneficiarios:</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808080"/>
                <w:sz w:val="22"/>
                <w:szCs w:val="22"/>
                <w:u w:val="none"/>
                <w:shd w:val="clear" w:fill="auto"/>
                <w:vertAlign w:val="baseline"/>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vMerge w:val="restart"/>
            <w:vAlign w:val="center"/>
          </w:tcPr>
          <w:p>
            <w:pPr>
              <w:widowControl w:val="0"/>
              <w:spacing w:before="120" w:after="120" w:line="240" w:lineRule="auto"/>
              <w:jc w:val="both"/>
              <w:rPr>
                <w:rFonts w:ascii="Arial" w:hAnsi="Arial" w:eastAsia="Arial" w:cs="Arial"/>
                <w:sz w:val="24"/>
                <w:szCs w:val="24"/>
              </w:rPr>
            </w:pPr>
          </w:p>
          <w:p>
            <w:pPr>
              <w:widowControl w:val="0"/>
              <w:spacing w:before="120" w:after="120" w:line="240" w:lineRule="auto"/>
              <w:jc w:val="both"/>
              <w:rPr>
                <w:rFonts w:ascii="Arial" w:hAnsi="Arial" w:eastAsia="Arial" w:cs="Arial"/>
                <w:sz w:val="24"/>
                <w:szCs w:val="24"/>
              </w:rPr>
            </w:pPr>
            <w:r>
              <w:rPr>
                <w:rFonts w:ascii="Arial" w:hAnsi="Arial" w:eastAsia="Arial" w:cs="Arial"/>
                <w:sz w:val="24"/>
                <w:szCs w:val="24"/>
                <w:rtl w:val="0"/>
              </w:rPr>
              <w:t>Resultados esperados</w:t>
            </w:r>
          </w:p>
          <w:p>
            <w:pPr>
              <w:widowControl w:val="0"/>
              <w:spacing w:before="120" w:after="120" w:line="240" w:lineRule="auto"/>
              <w:jc w:val="both"/>
              <w:rPr>
                <w:rFonts w:ascii="Arial" w:hAnsi="Arial" w:eastAsia="Arial" w:cs="Arial"/>
                <w:sz w:val="24"/>
                <w:szCs w:val="24"/>
              </w:rPr>
            </w:pPr>
            <w:r>
              <w:rPr>
                <w:rFonts w:ascii="Arial" w:hAnsi="Arial" w:eastAsia="Arial" w:cs="Arial"/>
                <w:sz w:val="24"/>
                <w:szCs w:val="24"/>
                <w:rtl w:val="0"/>
              </w:rPr>
              <w:t>(Productos)</w:t>
            </w:r>
          </w:p>
          <w:p>
            <w:pPr>
              <w:widowControl w:val="0"/>
              <w:spacing w:before="120" w:after="120" w:line="240" w:lineRule="auto"/>
              <w:jc w:val="both"/>
              <w:rPr>
                <w:rFonts w:ascii="Arial" w:hAnsi="Arial" w:eastAsia="Arial" w:cs="Arial"/>
                <w:sz w:val="24"/>
                <w:szCs w:val="24"/>
              </w:rPr>
            </w:pPr>
            <w:r>
              <w:rPr>
                <w:rFonts w:ascii="Arial" w:hAnsi="Arial" w:eastAsia="Arial" w:cs="Arial"/>
                <w:color w:val="808080"/>
                <w:rtl w:val="0"/>
              </w:rPr>
              <w:t>Deberá marcar por lo menos un  producto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r>
              <w:rPr>
                <w:rFonts w:ascii="Arial" w:hAnsi="Arial" w:eastAsia="Arial" w:cs="Arial"/>
                <w:rtl w:val="0"/>
              </w:rPr>
              <w:t>Producto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r>
              <w:rPr>
                <w:rFonts w:ascii="Arial" w:hAnsi="Arial" w:eastAsia="Arial" w:cs="Arial"/>
                <w:rtl w:val="0"/>
              </w:rPr>
              <w:t>Cantidad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vMerge w:val="continue"/>
            <w:vAlign w:val="center"/>
          </w:tcPr>
          <w:p>
            <w:pPr>
              <w:widowControl w:val="0"/>
              <w:spacing w:before="0" w:after="0" w:line="240" w:lineRule="auto"/>
              <w:ind w:left="0" w:firstLine="0"/>
              <w:jc w:val="both"/>
              <w:rPr>
                <w:rFonts w:ascii="Arial" w:hAnsi="Arial" w:eastAsia="Arial" w:cs="Arial"/>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r>
              <w:rPr>
                <w:rFonts w:ascii="Arial" w:hAnsi="Arial" w:eastAsia="Arial" w:cs="Arial"/>
                <w:rtl w:val="0"/>
              </w:rPr>
              <w:t xml:space="preserve">Artículo indexado: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vMerge w:val="continue"/>
            <w:vAlign w:val="center"/>
          </w:tcPr>
          <w:p>
            <w:pPr>
              <w:widowControl w:val="0"/>
              <w:spacing w:before="0" w:after="0" w:line="240" w:lineRule="auto"/>
              <w:ind w:left="0" w:firstLine="0"/>
              <w:jc w:val="both"/>
              <w:rPr>
                <w:rFonts w:ascii="Arial" w:hAnsi="Arial" w:eastAsia="Arial" w:cs="Arial"/>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sz w:val="22"/>
                <w:szCs w:val="22"/>
              </w:rPr>
            </w:pPr>
            <w:r>
              <w:rPr>
                <w:rFonts w:ascii="Arial" w:hAnsi="Arial" w:eastAsia="Arial" w:cs="Arial"/>
                <w:rtl w:val="0"/>
              </w:rPr>
              <w:t xml:space="preserve">Artículo arbitrado: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sz w:val="22"/>
                <w:szCs w:val="22"/>
              </w:rPr>
            </w:pPr>
            <w:r>
              <w:rPr>
                <w:rFonts w:ascii="Arial" w:hAnsi="Arial" w:eastAsia="Arial" w:cs="Arial"/>
                <w:rtl w:val="0"/>
              </w:rPr>
              <w:t xml:space="preserve"> Libro:  </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sz w:val="22"/>
                <w:szCs w:val="22"/>
              </w:rPr>
            </w:pPr>
            <w:r>
              <w:rPr>
                <w:rFonts w:ascii="Arial" w:hAnsi="Arial" w:eastAsia="Arial" w:cs="Arial"/>
                <w:rtl w:val="0"/>
              </w:rPr>
              <w:t xml:space="preserve">Capítulo de Libro: </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sz w:val="22"/>
                <w:szCs w:val="22"/>
              </w:rPr>
            </w:pPr>
            <w:r>
              <w:rPr>
                <w:rFonts w:ascii="Arial" w:hAnsi="Arial" w:eastAsia="Arial" w:cs="Arial"/>
                <w:rtl w:val="0"/>
              </w:rPr>
              <w:t xml:space="preserve">Tesis acompañada con acta de examen: </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sz w:val="22"/>
                <w:szCs w:val="22"/>
              </w:rPr>
            </w:pPr>
            <w:r>
              <w:rPr>
                <w:rFonts w:ascii="Arial" w:hAnsi="Arial" w:eastAsia="Arial" w:cs="Arial"/>
                <w:rtl w:val="0"/>
              </w:rPr>
              <w:t>Propiedad intelectual (solicitud de patente, modelo de utilidad y /o diseño industrial, derecho de autor, etc.)</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r>
              <w:rPr>
                <w:rFonts w:ascii="Arial" w:hAnsi="Arial" w:eastAsia="Arial" w:cs="Arial"/>
                <w:rtl w:val="0"/>
              </w:rPr>
              <w:t>Prototipo:</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rPr>
            </w:pP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r>
              <w:rPr>
                <w:rFonts w:ascii="Arial" w:hAnsi="Arial" w:eastAsia="Arial" w:cs="Arial"/>
                <w:rtl w:val="0"/>
              </w:rPr>
              <w:t xml:space="preserve">Informe técnico:  </w:t>
            </w:r>
          </w:p>
        </w:tc>
        <w:tc>
          <w:tcPr>
            <w:tcBorders>
              <w:top w:val="single" w:color="000000" w:sz="4" w:space="0"/>
              <w:left w:val="single" w:color="000000" w:sz="4" w:space="0"/>
              <w:bottom w:val="single" w:color="000000" w:sz="4" w:space="0"/>
              <w:right w:val="single" w:color="000000" w:sz="4" w:space="0"/>
            </w:tcBorders>
            <w:vAlign w:val="center"/>
          </w:tcPr>
          <w:p>
            <w:pPr>
              <w:widowControl/>
              <w:spacing w:after="0" w:line="276" w:lineRule="auto"/>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sz w:val="22"/>
                <w:szCs w:val="22"/>
              </w:rPr>
            </w:pP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0" w:line="276" w:lineRule="auto"/>
              <w:jc w:val="both"/>
              <w:rPr>
                <w:rFonts w:ascii="Arial" w:hAnsi="Arial" w:eastAsia="Arial" w:cs="Arial"/>
              </w:rPr>
            </w:pPr>
            <w:r>
              <w:rPr>
                <w:rFonts w:ascii="Arial" w:hAnsi="Arial" w:eastAsia="Arial" w:cs="Arial"/>
                <w:rtl w:val="0"/>
              </w:rPr>
              <w:t xml:space="preserve">Otros: </w:t>
            </w:r>
            <w:r>
              <w:rPr>
                <w:rFonts w:ascii="Arial" w:hAnsi="Arial" w:eastAsia="Arial" w:cs="Arial"/>
                <w:color w:val="808080"/>
                <w:rtl w:val="0"/>
              </w:rPr>
              <w:t>indicar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Indicadores de impacto para el seguimiento y evaluación del proyecto</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b/>
              </w:rPr>
            </w:pPr>
            <w:r>
              <w:rPr>
                <w:rFonts w:ascii="Arial" w:hAnsi="Arial" w:eastAsia="Arial" w:cs="Arial"/>
                <w:b/>
                <w:rtl w:val="0"/>
              </w:rPr>
              <w:t>Impacto económico:</w:t>
            </w:r>
          </w:p>
          <w:p>
            <w:pPr>
              <w:widowControl w:val="0"/>
              <w:jc w:val="both"/>
              <w:rPr>
                <w:rFonts w:ascii="Arial" w:hAnsi="Arial" w:eastAsia="Arial" w:cs="Arial"/>
              </w:rPr>
            </w:pPr>
          </w:p>
          <w:p>
            <w:pPr>
              <w:widowControl w:val="0"/>
              <w:jc w:val="both"/>
              <w:rPr>
                <w:rFonts w:ascii="Arial" w:hAnsi="Arial" w:eastAsia="Arial" w:cs="Arial"/>
                <w:b/>
              </w:rPr>
            </w:pPr>
            <w:r>
              <w:rPr>
                <w:rFonts w:ascii="Arial" w:hAnsi="Arial" w:eastAsia="Arial" w:cs="Arial"/>
                <w:b/>
                <w:rtl w:val="0"/>
              </w:rPr>
              <w:t>Impacto social:</w:t>
            </w:r>
          </w:p>
          <w:p>
            <w:pPr>
              <w:widowControl w:val="0"/>
              <w:jc w:val="both"/>
              <w:rPr>
                <w:rFonts w:ascii="Arial" w:hAnsi="Arial" w:eastAsia="Arial" w:cs="Arial"/>
              </w:rPr>
            </w:pPr>
          </w:p>
          <w:p>
            <w:pPr>
              <w:widowControl w:val="0"/>
              <w:jc w:val="both"/>
              <w:rPr>
                <w:rFonts w:ascii="Arial" w:hAnsi="Arial" w:eastAsia="Arial" w:cs="Arial"/>
                <w:b/>
              </w:rPr>
            </w:pPr>
            <w:r>
              <w:rPr>
                <w:rFonts w:ascii="Arial" w:hAnsi="Arial" w:eastAsia="Arial" w:cs="Arial"/>
                <w:b/>
                <w:rtl w:val="0"/>
              </w:rPr>
              <w:t>Impacto ambiental:</w:t>
            </w:r>
          </w:p>
          <w:p>
            <w:pPr>
              <w:widowControl w:val="0"/>
              <w:jc w:val="both"/>
              <w:rPr>
                <w:rFonts w:ascii="Arial" w:hAnsi="Arial" w:eastAsia="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Pr>
                <w:rFonts w:ascii="Arial" w:hAnsi="Arial" w:eastAsia="Arial" w:cs="Arial"/>
                <w:i w:val="0"/>
                <w:smallCaps w:val="0"/>
                <w:strike w:val="0"/>
                <w:color w:val="000000"/>
                <w:sz w:val="24"/>
                <w:szCs w:val="24"/>
                <w:u w:val="none"/>
                <w:shd w:val="clear" w:fill="auto"/>
                <w:vertAlign w:val="baseline"/>
                <w:rtl w:val="0"/>
              </w:rPr>
              <w:t>Bibliografía</w:t>
            </w:r>
          </w:p>
        </w:tc>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jc w:val="both"/>
              <w:rPr>
                <w:rFonts w:ascii="Arial" w:hAnsi="Arial" w:eastAsia="Arial" w:cs="Arial"/>
                <w:b/>
              </w:rPr>
            </w:pPr>
          </w:p>
        </w:tc>
      </w:tr>
    </w:tbl>
    <w:p>
      <w:pPr>
        <w:rPr>
          <w:rFonts w:ascii="Arial" w:hAnsi="Arial" w:eastAsia="Arial" w:cs="Arial"/>
        </w:rPr>
      </w:pPr>
    </w:p>
    <w:p>
      <w:pPr>
        <w:rPr>
          <w:rFonts w:ascii="Arial" w:hAnsi="Arial" w:eastAsia="Arial" w:cs="Arial"/>
          <w:b/>
          <w:sz w:val="28"/>
          <w:szCs w:val="28"/>
        </w:rPr>
      </w:pPr>
      <w:r>
        <w:rPr>
          <w:rFonts w:ascii="Arial" w:hAnsi="Arial" w:eastAsia="Arial" w:cs="Arial"/>
          <w:b/>
          <w:sz w:val="28"/>
          <w:szCs w:val="28"/>
          <w:rtl w:val="0"/>
        </w:rPr>
        <w:t xml:space="preserve">DISTRIBUCIÓN DEL PRESUPUESTO </w:t>
      </w:r>
    </w:p>
    <w:p>
      <w:pPr>
        <w:rPr>
          <w:rFonts w:ascii="Arial" w:hAnsi="Arial" w:eastAsia="Arial" w:cs="Arial"/>
          <w:b/>
          <w:sz w:val="28"/>
          <w:szCs w:val="28"/>
        </w:rPr>
      </w:pPr>
    </w:p>
    <w:tbl>
      <w:tblPr>
        <w:tblStyle w:val="19"/>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5"/>
        <w:gridCol w:w="3045"/>
        <w:gridCol w:w="1905"/>
        <w:gridCol w:w="2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shd w:val="clear" w:color="auto" w:fill="1F497D"/>
            <w:tcMar>
              <w:left w:w="108" w:type="dxa"/>
              <w:right w:w="108" w:type="dxa"/>
            </w:tcMar>
          </w:tcPr>
          <w:p>
            <w:pPr>
              <w:widowControl w:val="0"/>
              <w:jc w:val="center"/>
              <w:rPr>
                <w:rFonts w:ascii="Arial" w:hAnsi="Arial" w:eastAsia="Arial" w:cs="Arial"/>
                <w:b/>
                <w:smallCaps/>
              </w:rPr>
            </w:pPr>
            <w:r>
              <w:rPr>
                <w:rFonts w:ascii="Arial" w:hAnsi="Arial" w:eastAsia="Arial" w:cs="Arial"/>
                <w:b/>
                <w:smallCaps/>
                <w:color w:val="FFFFFF"/>
                <w:rtl w:val="0"/>
              </w:rPr>
              <w:t>ACTIVIDAD</w:t>
            </w:r>
          </w:p>
        </w:tc>
        <w:tc>
          <w:tcPr>
            <w:tcBorders>
              <w:top w:val="single" w:color="000000" w:sz="4" w:space="0"/>
              <w:left w:val="single" w:color="000000" w:sz="4" w:space="0"/>
              <w:bottom w:val="single" w:color="000000" w:sz="4" w:space="0"/>
              <w:right w:val="single" w:color="000000" w:sz="4" w:space="0"/>
            </w:tcBorders>
            <w:shd w:val="clear" w:color="auto" w:fill="1F497D"/>
            <w:tcMar>
              <w:left w:w="108" w:type="dxa"/>
              <w:right w:w="108" w:type="dxa"/>
            </w:tcMar>
          </w:tcPr>
          <w:p>
            <w:pPr>
              <w:widowControl w:val="0"/>
              <w:jc w:val="center"/>
              <w:rPr>
                <w:rFonts w:ascii="Arial" w:hAnsi="Arial" w:eastAsia="Arial" w:cs="Arial"/>
                <w:b/>
                <w:smallCaps/>
                <w:color w:val="FFFFFF"/>
              </w:rPr>
            </w:pPr>
            <w:r>
              <w:rPr>
                <w:rFonts w:ascii="Arial" w:hAnsi="Arial" w:eastAsia="Arial" w:cs="Arial"/>
                <w:b/>
                <w:smallCaps/>
                <w:color w:val="FFFFFF"/>
                <w:rtl w:val="0"/>
              </w:rPr>
              <w:t>ACCIONES E INSUMOS</w:t>
            </w:r>
          </w:p>
        </w:tc>
        <w:tc>
          <w:tcPr>
            <w:tcBorders>
              <w:top w:val="single" w:color="000000" w:sz="4" w:space="0"/>
              <w:left w:val="single" w:color="000000" w:sz="4" w:space="0"/>
              <w:bottom w:val="single" w:color="000000" w:sz="4" w:space="0"/>
              <w:right w:val="single" w:color="000000" w:sz="4" w:space="0"/>
            </w:tcBorders>
            <w:shd w:val="clear" w:color="auto" w:fill="1F497D"/>
            <w:tcMar>
              <w:left w:w="108" w:type="dxa"/>
              <w:right w:w="108" w:type="dxa"/>
            </w:tcMar>
          </w:tcPr>
          <w:p>
            <w:pPr>
              <w:widowControl w:val="0"/>
              <w:jc w:val="center"/>
              <w:rPr>
                <w:rFonts w:ascii="Arial" w:hAnsi="Arial" w:eastAsia="Arial" w:cs="Arial"/>
                <w:b/>
                <w:smallCaps/>
                <w:color w:val="FFFFFF"/>
              </w:rPr>
            </w:pPr>
            <w:r>
              <w:rPr>
                <w:rFonts w:ascii="Arial" w:hAnsi="Arial" w:eastAsia="Arial" w:cs="Arial"/>
                <w:b/>
                <w:smallCaps/>
                <w:color w:val="FFFFFF"/>
                <w:rtl w:val="0"/>
              </w:rPr>
              <w:t>PERIODO DE EJECUCIÓN</w:t>
            </w:r>
          </w:p>
        </w:tc>
        <w:tc>
          <w:tcPr>
            <w:tcBorders>
              <w:top w:val="single" w:color="000000" w:sz="4" w:space="0"/>
              <w:left w:val="single" w:color="000000" w:sz="4" w:space="0"/>
              <w:bottom w:val="single" w:color="000000" w:sz="4" w:space="0"/>
              <w:right w:val="single" w:color="000000" w:sz="4" w:space="0"/>
            </w:tcBorders>
            <w:shd w:val="clear" w:color="auto" w:fill="1F497D"/>
            <w:tcMar>
              <w:left w:w="108" w:type="dxa"/>
              <w:right w:w="108" w:type="dxa"/>
            </w:tcMar>
          </w:tcPr>
          <w:p>
            <w:pPr>
              <w:widowControl w:val="0"/>
              <w:jc w:val="center"/>
              <w:rPr>
                <w:rFonts w:ascii="Arial" w:hAnsi="Arial" w:eastAsia="Arial" w:cs="Arial"/>
                <w:b/>
                <w:smallCaps/>
                <w:color w:val="FFFFFF"/>
              </w:rPr>
            </w:pPr>
            <w:r>
              <w:rPr>
                <w:rFonts w:ascii="Arial" w:hAnsi="Arial" w:eastAsia="Arial" w:cs="Arial"/>
                <w:b/>
                <w:smallCaps/>
                <w:color w:val="FFFFFF"/>
                <w:rtl w:val="0"/>
              </w:rPr>
              <w:t>MONTO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r>
              <w:rPr>
                <w:rFonts w:ascii="Arial" w:hAnsi="Arial" w:eastAsia="Arial" w:cs="Arial"/>
                <w:color w:val="808080"/>
                <w:sz w:val="22"/>
                <w:szCs w:val="22"/>
                <w:rtl w:val="0"/>
              </w:rPr>
              <w:t>Este apartado deberá  ser llenado de carácter Obligatorio.</w:t>
            </w: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r>
              <w:rPr>
                <w:rFonts w:ascii="Arial" w:hAnsi="Arial" w:eastAsia="Arial" w:cs="Arial"/>
                <w:color w:val="808080"/>
                <w:sz w:val="22"/>
                <w:szCs w:val="22"/>
                <w:rtl w:val="0"/>
              </w:rPr>
              <w:t>Este apartado deberá  ser llenado de carácter Obligatorio.</w:t>
            </w: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r>
              <w:rPr>
                <w:rFonts w:ascii="Arial" w:hAnsi="Arial" w:eastAsia="Arial" w:cs="Arial"/>
                <w:color w:val="808080"/>
                <w:sz w:val="22"/>
                <w:szCs w:val="22"/>
                <w:rtl w:val="0"/>
              </w:rPr>
              <w:t>Este apartado deberá  ser llenado de carácter Obligatorio.</w:t>
            </w: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r>
              <w:rPr>
                <w:rFonts w:ascii="Arial" w:hAnsi="Arial" w:eastAsia="Arial" w:cs="Arial"/>
                <w:color w:val="808080"/>
                <w:sz w:val="22"/>
                <w:szCs w:val="22"/>
                <w:rtl w:val="0"/>
              </w:rPr>
              <w:t>Este apartado deberá  ser llenado de carácter Obligatorio.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r>
              <w:rPr>
                <w:rFonts w:ascii="Arial" w:hAnsi="Arial" w:eastAsia="Arial" w:cs="Arial"/>
                <w:b/>
                <w:sz w:val="28"/>
                <w:szCs w:val="28"/>
                <w:vertAlign w:val="baseline"/>
                <w:rtl w:val="0"/>
              </w:rPr>
              <w:t>TOTAL</w:t>
            </w: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c>
          <w:tcPr>
            <w:tcBorders>
              <w:top w:val="single" w:color="000000" w:sz="4" w:space="0"/>
              <w:left w:val="single" w:color="000000" w:sz="4" w:space="0"/>
              <w:bottom w:val="single" w:color="000000" w:sz="4" w:space="0"/>
              <w:right w:val="single" w:color="000000" w:sz="4" w:space="0"/>
            </w:tcBorders>
            <w:tcMar>
              <w:left w:w="108" w:type="dxa"/>
              <w:right w:w="108" w:type="dxa"/>
            </w:tcMar>
          </w:tcPr>
          <w:p>
            <w:pPr>
              <w:widowControl w:val="0"/>
              <w:jc w:val="both"/>
              <w:rPr>
                <w:rFonts w:ascii="Arial" w:hAnsi="Arial" w:eastAsia="Arial" w:cs="Arial"/>
                <w:b/>
                <w:sz w:val="28"/>
                <w:szCs w:val="28"/>
                <w:vertAlign w:val="baseline"/>
              </w:rPr>
            </w:pPr>
          </w:p>
        </w:tc>
      </w:tr>
    </w:tbl>
    <w:p>
      <w:pPr>
        <w:rPr>
          <w:rFonts w:ascii="Arial" w:hAnsi="Arial" w:eastAsia="Arial" w:cs="Arial"/>
          <w:b/>
          <w:sz w:val="28"/>
          <w:szCs w:val="28"/>
        </w:rPr>
      </w:pPr>
    </w:p>
    <w:p>
      <w:pPr>
        <w:rPr>
          <w:rFonts w:ascii="Arial" w:hAnsi="Arial" w:eastAsia="Arial" w:cs="Arial"/>
        </w:rPr>
      </w:pPr>
    </w:p>
    <w:tbl>
      <w:tblPr>
        <w:tblStyle w:val="20"/>
        <w:tblW w:w="9795"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979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3001" w:hRule="atLeast"/>
        </w:trPr>
        <w:tc>
          <w:tcPr>
            <w:tcBorders>
              <w:top w:val="nil"/>
              <w:left w:val="nil"/>
              <w:bottom w:val="nil"/>
              <w:right w:val="nil"/>
            </w:tcBorders>
            <w:tcMar>
              <w:top w:w="0" w:type="dxa"/>
              <w:left w:w="108" w:type="dxa"/>
              <w:bottom w:w="0" w:type="dxa"/>
              <w:right w:w="108" w:type="dxa"/>
            </w:tcMar>
          </w:tcPr>
          <w:p>
            <w:pPr>
              <w:widowControl w:val="0"/>
              <w:jc w:val="center"/>
              <w:rPr>
                <w:rFonts w:ascii="Arial" w:hAnsi="Arial" w:eastAsia="Arial" w:cs="Arial"/>
              </w:rPr>
            </w:pPr>
            <w:r>
              <w:rPr>
                <w:rFonts w:ascii="Arial" w:hAnsi="Arial" w:eastAsia="Arial" w:cs="Arial"/>
                <w:rtl w:val="0"/>
              </w:rPr>
              <w:t>Solicitante</w:t>
            </w:r>
          </w:p>
          <w:p>
            <w:pPr>
              <w:widowControl w:val="0"/>
              <w:jc w:val="center"/>
              <w:rPr>
                <w:rFonts w:ascii="Arial" w:hAnsi="Arial" w:eastAsia="Arial" w:cs="Arial"/>
              </w:rPr>
            </w:pPr>
          </w:p>
          <w:p>
            <w:pPr>
              <w:widowControl w:val="0"/>
              <w:jc w:val="center"/>
              <w:rPr>
                <w:rFonts w:ascii="Arial" w:hAnsi="Arial" w:eastAsia="Arial" w:cs="Arial"/>
              </w:rPr>
            </w:pPr>
            <w:r>
              <w:rPr>
                <w:rFonts w:ascii="Arial" w:hAnsi="Arial" w:eastAsia="Arial" w:cs="Arial"/>
                <w:rtl w:val="0"/>
              </w:rPr>
              <w:t>________________________________</w:t>
            </w:r>
          </w:p>
          <w:p>
            <w:pPr>
              <w:widowControl w:val="0"/>
              <w:jc w:val="center"/>
              <w:rPr>
                <w:rFonts w:ascii="Arial" w:hAnsi="Arial" w:eastAsia="Arial" w:cs="Arial"/>
                <w:u w:val="none"/>
              </w:rPr>
            </w:pPr>
            <w:r>
              <w:rPr>
                <w:rFonts w:ascii="Arial" w:hAnsi="Arial" w:eastAsia="Arial" w:cs="Arial"/>
                <w:u w:val="none"/>
                <w:rtl w:val="0"/>
              </w:rPr>
              <w:t>(Nombre y Firma)</w:t>
            </w:r>
          </w:p>
          <w:p>
            <w:pPr>
              <w:widowControl w:val="0"/>
              <w:jc w:val="center"/>
              <w:rPr>
                <w:rFonts w:ascii="Arial" w:hAnsi="Arial" w:eastAsia="Arial" w:cs="Arial"/>
              </w:rPr>
            </w:pPr>
            <w:r>
              <w:rPr>
                <w:rFonts w:ascii="Arial" w:hAnsi="Arial" w:eastAsia="Arial" w:cs="Arial"/>
                <w:rtl w:val="0"/>
              </w:rPr>
              <w:t>Responsable del Proyecto</w:t>
            </w:r>
          </w:p>
          <w:p>
            <w:pPr>
              <w:widowControl w:val="0"/>
              <w:jc w:val="center"/>
              <w:rPr>
                <w:rFonts w:ascii="Arial" w:hAnsi="Arial" w:eastAsia="Arial" w:cs="Arial"/>
              </w:rPr>
            </w:pPr>
          </w:p>
          <w:p>
            <w:pPr>
              <w:widowControl w:val="0"/>
              <w:jc w:val="center"/>
              <w:rPr>
                <w:rFonts w:ascii="Arial" w:hAnsi="Arial" w:eastAsia="Arial" w:cs="Arial"/>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tcMar>
              <w:top w:w="0" w:type="dxa"/>
              <w:left w:w="108" w:type="dxa"/>
              <w:bottom w:w="0" w:type="dxa"/>
              <w:right w:w="108" w:type="dxa"/>
            </w:tcMar>
          </w:tcPr>
          <w:p>
            <w:pPr>
              <w:widowControl w:val="0"/>
              <w:jc w:val="center"/>
              <w:rPr>
                <w:rFonts w:ascii="Arial" w:hAnsi="Arial" w:eastAsia="Arial" w:cs="Arial"/>
                <w:highlight w:val="none"/>
              </w:rPr>
            </w:pPr>
            <w:r>
              <w:rPr>
                <w:rFonts w:ascii="Arial" w:hAnsi="Arial" w:eastAsia="Arial" w:cs="Arial"/>
                <w:highlight w:val="none"/>
                <w:rtl w:val="0"/>
              </w:rPr>
              <w:t>Visto Bueno (Vo. Bo.)</w:t>
            </w:r>
          </w:p>
          <w:p>
            <w:pPr>
              <w:widowControl w:val="0"/>
              <w:jc w:val="center"/>
              <w:rPr>
                <w:rFonts w:ascii="Arial" w:hAnsi="Arial" w:eastAsia="Arial" w:cs="Arial"/>
                <w:highlight w:val="none"/>
              </w:rPr>
            </w:pPr>
          </w:p>
          <w:p>
            <w:pPr>
              <w:widowControl w:val="0"/>
              <w:jc w:val="center"/>
              <w:rPr>
                <w:rFonts w:ascii="Arial" w:hAnsi="Arial" w:eastAsia="Arial" w:cs="Arial"/>
                <w:highlight w:val="none"/>
              </w:rPr>
            </w:pPr>
            <w:r>
              <w:rPr>
                <w:rFonts w:ascii="Arial" w:hAnsi="Arial" w:eastAsia="Arial" w:cs="Arial"/>
                <w:highlight w:val="none"/>
                <w:rtl w:val="0"/>
              </w:rPr>
              <w:t>__________________________________</w:t>
            </w:r>
          </w:p>
          <w:p>
            <w:pPr>
              <w:widowControl w:val="0"/>
              <w:jc w:val="center"/>
              <w:rPr>
                <w:rFonts w:ascii="Arial" w:hAnsi="Arial" w:eastAsia="Arial" w:cs="Arial"/>
                <w:highlight w:val="none"/>
                <w:u w:val="none"/>
              </w:rPr>
            </w:pPr>
            <w:r>
              <w:rPr>
                <w:rFonts w:ascii="Arial" w:hAnsi="Arial" w:eastAsia="Arial" w:cs="Arial"/>
                <w:highlight w:val="none"/>
                <w:u w:val="none"/>
                <w:rtl w:val="0"/>
              </w:rPr>
              <w:t>(Nombre y Firma)</w:t>
            </w:r>
          </w:p>
          <w:p>
            <w:pPr>
              <w:widowControl w:val="0"/>
              <w:jc w:val="center"/>
              <w:rPr>
                <w:rFonts w:ascii="Arial" w:hAnsi="Arial" w:eastAsia="Arial" w:cs="Arial"/>
                <w:highlight w:val="none"/>
              </w:rPr>
            </w:pPr>
            <w:r>
              <w:rPr>
                <w:rFonts w:ascii="Arial" w:hAnsi="Arial" w:eastAsia="Arial" w:cs="Arial"/>
                <w:highlight w:val="none"/>
                <w:rtl w:val="0"/>
              </w:rPr>
              <w:t xml:space="preserve"> *Director de la UA/Coordinador de Investigación.</w:t>
            </w:r>
          </w:p>
          <w:p>
            <w:pPr>
              <w:widowControl w:val="0"/>
              <w:jc w:val="center"/>
              <w:rPr>
                <w:rFonts w:ascii="Arial" w:hAnsi="Arial" w:eastAsia="Arial" w:cs="Arial"/>
                <w:highlight w:val="none"/>
              </w:rPr>
            </w:pPr>
          </w:p>
          <w:p>
            <w:pPr>
              <w:widowControl w:val="0"/>
              <w:jc w:val="center"/>
              <w:rPr>
                <w:rFonts w:ascii="Arial" w:hAnsi="Arial" w:eastAsia="Arial" w:cs="Arial"/>
                <w:highlight w:val="none"/>
              </w:rPr>
            </w:pPr>
            <w:r>
              <w:rPr>
                <w:rFonts w:ascii="Arial" w:hAnsi="Arial" w:eastAsia="Arial" w:cs="Arial"/>
                <w:highlight w:val="none"/>
                <w:rtl w:val="0"/>
              </w:rPr>
              <w:t>Visto Bueno (Vo. Bo.)</w:t>
            </w:r>
          </w:p>
          <w:p>
            <w:pPr>
              <w:widowControl w:val="0"/>
              <w:jc w:val="center"/>
              <w:rPr>
                <w:rFonts w:ascii="Arial" w:hAnsi="Arial" w:eastAsia="Arial" w:cs="Arial"/>
                <w:highlight w:val="none"/>
              </w:rPr>
            </w:pPr>
          </w:p>
          <w:p>
            <w:pPr>
              <w:widowControl w:val="0"/>
              <w:jc w:val="center"/>
              <w:rPr>
                <w:rFonts w:ascii="Arial" w:hAnsi="Arial" w:eastAsia="Arial" w:cs="Arial"/>
                <w:highlight w:val="none"/>
              </w:rPr>
            </w:pPr>
            <w:r>
              <w:rPr>
                <w:rFonts w:ascii="Arial" w:hAnsi="Arial" w:eastAsia="Arial" w:cs="Arial"/>
                <w:highlight w:val="none"/>
                <w:rtl w:val="0"/>
              </w:rPr>
              <w:t>__________________________________</w:t>
            </w:r>
          </w:p>
          <w:p>
            <w:pPr>
              <w:widowControl w:val="0"/>
              <w:jc w:val="center"/>
              <w:rPr>
                <w:rFonts w:ascii="Arial" w:hAnsi="Arial" w:eastAsia="Arial" w:cs="Arial"/>
                <w:highlight w:val="none"/>
              </w:rPr>
            </w:pPr>
            <w:r>
              <w:rPr>
                <w:rFonts w:ascii="Arial" w:hAnsi="Arial" w:eastAsia="Arial" w:cs="Arial"/>
                <w:highlight w:val="none"/>
                <w:rtl w:val="0"/>
              </w:rPr>
              <w:t>(Nombre y Firma)</w:t>
            </w:r>
          </w:p>
          <w:p>
            <w:pPr>
              <w:widowControl w:val="0"/>
              <w:jc w:val="center"/>
              <w:rPr>
                <w:rFonts w:ascii="Arial" w:hAnsi="Arial" w:eastAsia="Arial" w:cs="Arial"/>
                <w:highlight w:val="none"/>
              </w:rPr>
            </w:pPr>
            <w:r>
              <w:rPr>
                <w:rFonts w:ascii="Arial" w:hAnsi="Arial" w:eastAsia="Arial" w:cs="Arial"/>
                <w:highlight w:val="none"/>
                <w:rtl w:val="0"/>
              </w:rPr>
              <w:t xml:space="preserve"> **Coordinador de Subsede.</w:t>
            </w:r>
          </w:p>
        </w:tc>
      </w:tr>
    </w:tbl>
    <w:p>
      <w:pPr>
        <w:rPr>
          <w:rFonts w:ascii="Arial" w:hAnsi="Arial" w:eastAsia="Arial" w:cs="Arial"/>
          <w:highlight w:val="none"/>
        </w:rPr>
      </w:pPr>
      <w:bookmarkStart w:id="0" w:name="_GoBack"/>
      <w:bookmarkEnd w:id="0"/>
    </w:p>
    <w:p>
      <w:pPr>
        <w:jc w:val="both"/>
        <w:rPr>
          <w:rFonts w:ascii="Arial" w:hAnsi="Arial" w:eastAsia="Arial" w:cs="Arial"/>
          <w:highlight w:val="none"/>
        </w:rPr>
      </w:pPr>
      <w:r>
        <w:rPr>
          <w:rFonts w:ascii="Arial" w:hAnsi="Arial" w:eastAsia="Arial" w:cs="Arial"/>
          <w:highlight w:val="none"/>
          <w:rtl w:val="0"/>
        </w:rPr>
        <w:t>*En ausencia del Director, el Secretario Académico de la UA deberá validar.</w:t>
      </w:r>
    </w:p>
    <w:p>
      <w:pPr>
        <w:jc w:val="both"/>
        <w:rPr>
          <w:rFonts w:ascii="Arial" w:hAnsi="Arial" w:eastAsia="Arial" w:cs="Arial"/>
          <w:highlight w:val="none"/>
        </w:rPr>
      </w:pPr>
      <w:r>
        <w:rPr>
          <w:rFonts w:ascii="Arial" w:hAnsi="Arial" w:eastAsia="Arial" w:cs="Arial"/>
          <w:highlight w:val="none"/>
          <w:rtl w:val="0"/>
        </w:rPr>
        <w:t xml:space="preserve">** En caso de pertenecer a una Subsede, el coordinador deberá validar.       </w:t>
      </w:r>
    </w:p>
    <w:p>
      <w:pPr>
        <w:jc w:val="both"/>
        <w:rPr>
          <w:rFonts w:ascii="Arial" w:hAnsi="Arial" w:eastAsia="Arial" w:cs="Arial"/>
        </w:rPr>
      </w:pPr>
    </w:p>
    <w:p>
      <w:pPr>
        <w:jc w:val="both"/>
        <w:rPr>
          <w:rFonts w:ascii="Arial" w:hAnsi="Arial" w:eastAsia="Arial" w:cs="Arial"/>
        </w:rPr>
      </w:pPr>
    </w:p>
    <w:p>
      <w:pPr>
        <w:jc w:val="both"/>
        <w:rPr>
          <w:rFonts w:ascii="Arial" w:hAnsi="Arial" w:eastAsia="Arial" w:cs="Arial"/>
        </w:rPr>
      </w:pPr>
    </w:p>
    <w:p>
      <w:pPr>
        <w:jc w:val="both"/>
        <w:rPr>
          <w:rFonts w:ascii="Arial" w:hAnsi="Arial" w:eastAsia="Arial" w:cs="Arial"/>
        </w:rPr>
      </w:pPr>
    </w:p>
    <w:p>
      <w:pPr>
        <w:jc w:val="both"/>
        <w:rPr>
          <w:rFonts w:ascii="Arial" w:hAnsi="Arial" w:eastAsia="Arial" w:cs="Arial"/>
        </w:rPr>
      </w:pPr>
    </w:p>
    <w:p>
      <w:pPr>
        <w:spacing w:before="360" w:after="360"/>
        <w:jc w:val="both"/>
        <w:rPr>
          <w:rFonts w:ascii="Arial" w:hAnsi="Arial" w:eastAsia="Arial" w:cs="Arial"/>
          <w:b/>
          <w:sz w:val="28"/>
          <w:szCs w:val="28"/>
        </w:rPr>
      </w:pPr>
      <w:r>
        <w:rPr>
          <w:rFonts w:ascii="Arial" w:hAnsi="Arial" w:eastAsia="Arial" w:cs="Arial"/>
          <w:b/>
          <w:sz w:val="28"/>
          <w:szCs w:val="28"/>
          <w:rtl w:val="0"/>
        </w:rPr>
        <w:t>ANEXO A</w:t>
      </w:r>
    </w:p>
    <w:p>
      <w:pPr>
        <w:spacing w:before="360" w:after="360"/>
        <w:jc w:val="both"/>
        <w:rPr>
          <w:rFonts w:ascii="Arial" w:hAnsi="Arial" w:eastAsia="Arial" w:cs="Arial"/>
        </w:rPr>
      </w:pPr>
      <w:r>
        <w:rPr>
          <w:rFonts w:ascii="Arial" w:hAnsi="Arial" w:eastAsia="Arial" w:cs="Arial"/>
          <w:b/>
          <w:rtl w:val="0"/>
        </w:rPr>
        <w:t>ÁREA DE CONOCIMIENTO Y DISCIPLINAS:</w:t>
      </w:r>
    </w:p>
    <w:p>
      <w:pPr>
        <w:widowControl w:val="0"/>
        <w:ind w:left="420" w:firstLine="0"/>
        <w:jc w:val="both"/>
        <w:rPr>
          <w:rFonts w:ascii="Arial" w:hAnsi="Arial" w:eastAsia="Arial" w:cs="Arial"/>
          <w:b/>
        </w:rPr>
      </w:pPr>
      <w:r>
        <w:rPr>
          <w:rFonts w:ascii="Arial" w:hAnsi="Arial" w:eastAsia="Arial" w:cs="Arial"/>
          <w:b/>
          <w:rtl w:val="0"/>
        </w:rPr>
        <w:t>1.- Físico-Matemáticas y Ciencias de la Tierra:</w:t>
      </w:r>
    </w:p>
    <w:p>
      <w:pPr>
        <w:widowControl w:val="0"/>
        <w:ind w:left="420" w:firstLine="0"/>
        <w:jc w:val="both"/>
        <w:rPr>
          <w:rFonts w:ascii="Arial" w:hAnsi="Arial" w:eastAsia="Arial" w:cs="Arial"/>
        </w:rPr>
      </w:pPr>
      <w:r>
        <w:rPr>
          <w:rFonts w:ascii="Arial" w:hAnsi="Arial" w:eastAsia="Arial" w:cs="Arial"/>
          <w:rtl w:val="0"/>
        </w:rPr>
        <w:t>Propuestas formuladas en aspectos básicos de astronomía, física, matemáticas, óptica y disciplinas afines; aspectos básicos de geología, geofísica, geoquímica, geografía física, oceanografía, limnología, hidrología, ciencias de la atmósfera y contaminación de agua, aire y suelos y disciplinas afines.</w:t>
      </w:r>
    </w:p>
    <w:p>
      <w:pPr>
        <w:widowControl w:val="0"/>
        <w:ind w:left="420" w:firstLine="0"/>
        <w:jc w:val="both"/>
        <w:rPr>
          <w:rFonts w:ascii="Arial" w:hAnsi="Arial" w:eastAsia="Arial" w:cs="Arial"/>
          <w:b/>
        </w:rPr>
      </w:pPr>
      <w:r>
        <w:rPr>
          <w:rFonts w:ascii="Arial" w:hAnsi="Arial" w:eastAsia="Arial" w:cs="Arial"/>
          <w:b/>
          <w:rtl w:val="0"/>
        </w:rPr>
        <w:t>2.-Biología y Química Propuestas:</w:t>
      </w:r>
    </w:p>
    <w:p>
      <w:pPr>
        <w:widowControl w:val="0"/>
        <w:ind w:left="420" w:firstLine="0"/>
        <w:jc w:val="both"/>
        <w:rPr>
          <w:rFonts w:ascii="Arial" w:hAnsi="Arial" w:eastAsia="Arial" w:cs="Arial"/>
        </w:rPr>
      </w:pPr>
      <w:r>
        <w:rPr>
          <w:rFonts w:ascii="Arial" w:hAnsi="Arial" w:eastAsia="Arial" w:cs="Arial"/>
          <w:rtl w:val="0"/>
        </w:rPr>
        <w:t xml:space="preserve">Formuladas en aspectos básicos de bioquímica, biofísica, biología, fisiología, biología celular y molecular, neurociencias, genética, ecología, evolución y sistemática de organismos terrestres y acuáticos (marinos y de aguas epicontinentales) tanto vegetales como animales, hongos y microorganismos, así como en disciplinas afines; aspectos básicos de química inorgánica, orgánica o analítica, aislamiento, identificación y síntesis de productos naturales, química farmacológica y disciplinas afines. </w:t>
      </w:r>
    </w:p>
    <w:p>
      <w:pPr>
        <w:widowControl w:val="0"/>
        <w:ind w:left="420" w:firstLine="0"/>
        <w:jc w:val="both"/>
        <w:rPr>
          <w:rFonts w:ascii="Arial" w:hAnsi="Arial" w:eastAsia="Arial" w:cs="Arial"/>
          <w:b/>
        </w:rPr>
      </w:pPr>
      <w:r>
        <w:rPr>
          <w:rFonts w:ascii="Arial" w:hAnsi="Arial" w:eastAsia="Arial" w:cs="Arial"/>
          <w:b/>
          <w:rtl w:val="0"/>
        </w:rPr>
        <w:t xml:space="preserve">3.- Medicina y Ciencias de la Salud: </w:t>
      </w:r>
    </w:p>
    <w:p>
      <w:pPr>
        <w:widowControl w:val="0"/>
        <w:ind w:left="420" w:firstLine="0"/>
        <w:jc w:val="both"/>
        <w:rPr>
          <w:rFonts w:ascii="Arial" w:hAnsi="Arial" w:eastAsia="Arial" w:cs="Arial"/>
        </w:rPr>
      </w:pPr>
      <w:r>
        <w:rPr>
          <w:rFonts w:ascii="Arial" w:hAnsi="Arial" w:eastAsia="Arial" w:cs="Arial"/>
          <w:rtl w:val="0"/>
        </w:rPr>
        <w:t xml:space="preserve">Propuestas formuladas en aspectos básicos de las ciencias biomédicas, salud pública, epidemiología y disciplinas afines. </w:t>
      </w:r>
    </w:p>
    <w:p>
      <w:pPr>
        <w:widowControl w:val="0"/>
        <w:ind w:left="420" w:firstLine="0"/>
        <w:jc w:val="both"/>
        <w:rPr>
          <w:rFonts w:ascii="Arial" w:hAnsi="Arial" w:eastAsia="Arial" w:cs="Arial"/>
          <w:b/>
        </w:rPr>
      </w:pPr>
      <w:r>
        <w:rPr>
          <w:rFonts w:ascii="Arial" w:hAnsi="Arial" w:eastAsia="Arial" w:cs="Arial"/>
          <w:b/>
          <w:rtl w:val="0"/>
        </w:rPr>
        <w:t>4.- Ciencias de la Conducta y la Educación:</w:t>
      </w:r>
    </w:p>
    <w:p>
      <w:pPr>
        <w:widowControl w:val="0"/>
        <w:ind w:left="420" w:firstLine="0"/>
        <w:jc w:val="both"/>
        <w:rPr>
          <w:rFonts w:ascii="Arial" w:hAnsi="Arial" w:eastAsia="Arial" w:cs="Arial"/>
        </w:rPr>
      </w:pPr>
      <w:r>
        <w:rPr>
          <w:rFonts w:ascii="Arial" w:hAnsi="Arial" w:eastAsia="Arial" w:cs="Arial"/>
          <w:rtl w:val="0"/>
        </w:rPr>
        <w:t xml:space="preserve"> Propuestas formuladas en aspectos básicos de educación, antropología física, arqueología, estética, etnohistoria, filología, filosofía, historia, arquitectura y urbanismo, psicología, literatura, lingüística y disciplinas afines.</w:t>
      </w:r>
    </w:p>
    <w:p>
      <w:pPr>
        <w:widowControl w:val="0"/>
        <w:ind w:left="420" w:firstLine="0"/>
        <w:jc w:val="both"/>
        <w:rPr>
          <w:rFonts w:ascii="Arial" w:hAnsi="Arial" w:eastAsia="Arial" w:cs="Arial"/>
          <w:b/>
        </w:rPr>
      </w:pPr>
      <w:r>
        <w:rPr>
          <w:rFonts w:ascii="Arial" w:hAnsi="Arial" w:eastAsia="Arial" w:cs="Arial"/>
          <w:b/>
          <w:rtl w:val="0"/>
        </w:rPr>
        <w:t>5.- Humanidades:</w:t>
      </w:r>
    </w:p>
    <w:p>
      <w:pPr>
        <w:widowControl w:val="0"/>
        <w:ind w:left="420" w:firstLine="0"/>
        <w:jc w:val="both"/>
        <w:rPr>
          <w:rFonts w:ascii="Arial" w:hAnsi="Arial" w:eastAsia="Arial" w:cs="Arial"/>
        </w:rPr>
      </w:pPr>
      <w:r>
        <w:rPr>
          <w:rFonts w:ascii="Arial" w:hAnsi="Arial" w:eastAsia="Arial" w:cs="Arial"/>
          <w:rtl w:val="0"/>
        </w:rPr>
        <w:t xml:space="preserve"> Propuestas formuladas en aspectos básicos de cultura, museología, artes, diseño, historia del arte, estudios de género, ética, y disciplinas afines. </w:t>
      </w:r>
    </w:p>
    <w:p>
      <w:pPr>
        <w:widowControl w:val="0"/>
        <w:ind w:left="420" w:firstLine="0"/>
        <w:jc w:val="both"/>
        <w:rPr>
          <w:rFonts w:ascii="Arial" w:hAnsi="Arial" w:eastAsia="Arial" w:cs="Arial"/>
          <w:b/>
        </w:rPr>
      </w:pPr>
      <w:r>
        <w:rPr>
          <w:rFonts w:ascii="Arial" w:hAnsi="Arial" w:eastAsia="Arial" w:cs="Arial"/>
          <w:b/>
          <w:rtl w:val="0"/>
        </w:rPr>
        <w:t>6.- Ciencias Sociales:</w:t>
      </w:r>
    </w:p>
    <w:p>
      <w:pPr>
        <w:widowControl w:val="0"/>
        <w:ind w:left="420" w:firstLine="0"/>
        <w:jc w:val="both"/>
        <w:rPr>
          <w:rFonts w:ascii="Arial" w:hAnsi="Arial" w:eastAsia="Arial" w:cs="Arial"/>
        </w:rPr>
      </w:pPr>
      <w:r>
        <w:rPr>
          <w:rFonts w:ascii="Arial" w:hAnsi="Arial" w:eastAsia="Arial" w:cs="Arial"/>
          <w:rtl w:val="0"/>
        </w:rPr>
        <w:t>Propuestas formuladas en aspectos básicos de sociología, antropología social, demografía, comunicación, derecho, etnología, economía, administración y políticas públicas y administración privada, ciencias políticas, relaciones internacionales y disciplinas afines.</w:t>
      </w:r>
    </w:p>
    <w:p>
      <w:pPr>
        <w:widowControl w:val="0"/>
        <w:ind w:left="420" w:firstLine="0"/>
        <w:jc w:val="both"/>
        <w:rPr>
          <w:rFonts w:ascii="Arial" w:hAnsi="Arial" w:eastAsia="Arial" w:cs="Arial"/>
          <w:b/>
        </w:rPr>
      </w:pPr>
      <w:r>
        <w:rPr>
          <w:rFonts w:ascii="Arial" w:hAnsi="Arial" w:eastAsia="Arial" w:cs="Arial"/>
          <w:b/>
          <w:rtl w:val="0"/>
        </w:rPr>
        <w:t>7.- Ciencias de la Agricultura, Agropecuarias, Forestales y de Ecosistemas:</w:t>
      </w:r>
    </w:p>
    <w:p>
      <w:pPr>
        <w:widowControl w:val="0"/>
        <w:ind w:left="420" w:firstLine="0"/>
        <w:jc w:val="both"/>
        <w:rPr>
          <w:rFonts w:ascii="Arial" w:hAnsi="Arial" w:eastAsia="Arial" w:cs="Arial"/>
        </w:rPr>
      </w:pPr>
      <w:r>
        <w:rPr>
          <w:rFonts w:ascii="Arial" w:hAnsi="Arial" w:eastAsia="Arial" w:cs="Arial"/>
          <w:rtl w:val="0"/>
        </w:rPr>
        <w:t xml:space="preserve"> Propuestas formuladas en aspectos básicos de biotecnología, acuacultura y pesquerías; ciencias agronómicas y forestales; medicina veterinaria y zootecnia; alimentos; microbiología, biorremediación ambiental, sanidad y fisiología animal y vegetal, y disciplinas afines. </w:t>
      </w:r>
    </w:p>
    <w:p>
      <w:pPr>
        <w:widowControl w:val="0"/>
        <w:ind w:left="420" w:firstLine="0"/>
        <w:jc w:val="both"/>
        <w:rPr>
          <w:rFonts w:ascii="Arial" w:hAnsi="Arial" w:eastAsia="Arial" w:cs="Arial"/>
          <w:b/>
        </w:rPr>
      </w:pPr>
      <w:r>
        <w:rPr>
          <w:rFonts w:ascii="Arial" w:hAnsi="Arial" w:eastAsia="Arial" w:cs="Arial"/>
          <w:b/>
          <w:rtl w:val="0"/>
        </w:rPr>
        <w:t>8.- Ingenierías y Desarrollo Tecnológico:</w:t>
      </w:r>
    </w:p>
    <w:p>
      <w:pPr>
        <w:widowControl w:val="0"/>
        <w:ind w:left="420" w:firstLine="0"/>
        <w:jc w:val="both"/>
        <w:rPr>
          <w:rFonts w:ascii="Arial" w:hAnsi="Arial" w:eastAsia="Arial" w:cs="Arial"/>
        </w:rPr>
      </w:pPr>
      <w:r>
        <w:rPr>
          <w:rFonts w:ascii="Arial" w:hAnsi="Arial" w:eastAsia="Arial" w:cs="Arial"/>
          <w:rtl w:val="0"/>
        </w:rPr>
        <w:t xml:space="preserve"> Propuestas formuladas en aspectos básicos de las ciencias de la ingeniería industrial, química, electrónica, eléctrica, instrumentación, informática de sistemas, cómputo, en telecomunicaciones, aeronáutica, de control, robótica, mecatrónica, nuclear, civil, ambiental, mecánica, hidráulica, metalúrgica, cerámica, de materiales, de polímeros, corrosión y disciplinas afines.</w:t>
      </w:r>
    </w:p>
    <w:p>
      <w:pPr>
        <w:widowControl w:val="0"/>
        <w:ind w:left="420" w:firstLine="0"/>
        <w:jc w:val="both"/>
        <w:rPr>
          <w:rFonts w:ascii="Arial" w:hAnsi="Arial" w:eastAsia="Arial" w:cs="Arial"/>
          <w:b/>
        </w:rPr>
      </w:pPr>
      <w:r>
        <w:rPr>
          <w:rFonts w:ascii="Arial" w:hAnsi="Arial" w:eastAsia="Arial" w:cs="Arial"/>
          <w:b/>
          <w:rtl w:val="0"/>
        </w:rPr>
        <w:t>9.- Investigación Multidisciplinaria:</w:t>
      </w:r>
    </w:p>
    <w:p>
      <w:pPr>
        <w:widowControl w:val="0"/>
        <w:ind w:left="420" w:firstLine="0"/>
        <w:jc w:val="both"/>
        <w:rPr>
          <w:rFonts w:ascii="Arial" w:hAnsi="Arial" w:eastAsia="Arial" w:cs="Arial"/>
        </w:rPr>
      </w:pPr>
      <w:r>
        <w:rPr>
          <w:rFonts w:ascii="Arial" w:hAnsi="Arial" w:eastAsia="Arial" w:cs="Arial"/>
          <w:rtl w:val="0"/>
        </w:rPr>
        <w:t>Propuestas formuladas en aspectos básicos de más de una disciplina en donde se note claramente la participación y división de las diferentes áreas o disciplinas del conocimiento en la solución de un proyecto de investigación que, por su 3 complejidad, no pueda resolverlo una disciplina individualmente. Utilizar una herramienta o técnica de un área del conocimiento diferente a la de la propuesta, no implica que ésta sea considerada multidisciplinaria.</w:t>
      </w:r>
    </w:p>
    <w:sectPr>
      <w:headerReference r:id="rId7" w:type="first"/>
      <w:headerReference r:id="rId5" w:type="default"/>
      <w:footerReference r:id="rId8" w:type="default"/>
      <w:headerReference r:id="rId6" w:type="even"/>
      <w:pgSz w:w="12240" w:h="15840"/>
      <w:pgMar w:top="0" w:right="1299" w:bottom="1417" w:left="1261" w:header="574" w:footer="44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Gill Sans">
    <w:altName w:val="Gill Sans MT"/>
    <w:panose1 w:val="00000000000000000000"/>
    <w:charset w:val="00"/>
    <w:family w:val="auto"/>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 w:name="Amerigo BT">
    <w:panose1 w:val="020E0503050506020204"/>
    <w:charset w:val="00"/>
    <w:family w:val="auto"/>
    <w:pitch w:val="default"/>
    <w:sig w:usb0="00000000" w:usb1="00000000" w:usb2="00000000" w:usb3="00000000" w:csb0="00000000" w:csb1="00000000"/>
  </w:font>
  <w:font w:name="Gill Sans MT">
    <w:panose1 w:val="020B0502020104020203"/>
    <w:charset w:val="00"/>
    <w:family w:val="auto"/>
    <w:pitch w:val="default"/>
    <w:sig w:usb0="00000003" w:usb1="00000000" w:usb2="00000000" w:usb3="00000000" w:csb0="20000003"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6780"/>
        <w:tab w:val="right" w:pos="8838"/>
      </w:tabs>
      <w:spacing w:before="0" w:after="0" w:line="240" w:lineRule="auto"/>
      <w:ind w:left="0" w:right="0" w:firstLine="0"/>
      <w:jc w:val="left"/>
      <w:rPr>
        <w:rFonts w:ascii="Gill Sans" w:hAnsi="Gill Sans" w:eastAsia="Gill Sans" w:cs="Gill Sans"/>
        <w:b/>
        <w:i w:val="0"/>
        <w:smallCaps w:val="0"/>
        <w:strike w:val="0"/>
        <w:color w:val="000000"/>
        <w:sz w:val="15"/>
        <w:szCs w:val="15"/>
        <w:u w:val="none"/>
        <w:shd w:val="clear" w:fill="auto"/>
        <w:vertAlign w:val="baseline"/>
      </w:rPr>
    </w:pPr>
    <w:r>
      <w:rPr>
        <w:rFonts w:ascii="Gill Sans" w:hAnsi="Gill Sans" w:eastAsia="Gill Sans" w:cs="Gill Sans"/>
        <w:b/>
        <w:i w:val="0"/>
        <w:smallCaps w:val="0"/>
        <w:strike w:val="0"/>
        <w:color w:val="000000"/>
        <w:sz w:val="15"/>
        <w:szCs w:val="15"/>
        <w:u w:val="none"/>
        <w:shd w:val="clear" w:fill="auto"/>
        <w:vertAlign w:val="baseline"/>
        <w:rtl w:val="0"/>
      </w:rPr>
      <w:t xml:space="preserve">                                                      </w:t>
    </w:r>
    <w:r>
      <w:drawing>
        <wp:anchor distT="0" distB="0" distL="114300" distR="114300" simplePos="0" relativeHeight="251659264" behindDoc="0" locked="0" layoutInCell="1" allowOverlap="1">
          <wp:simplePos x="0" y="0"/>
          <wp:positionH relativeFrom="column">
            <wp:posOffset>3425825</wp:posOffset>
          </wp:positionH>
          <wp:positionV relativeFrom="paragraph">
            <wp:posOffset>-2540</wp:posOffset>
          </wp:positionV>
          <wp:extent cx="1007110" cy="944245"/>
          <wp:effectExtent l="0" t="0" r="0" b="0"/>
          <wp:wrapNone/>
          <wp:docPr id="3" name="image2.png" descr="INVESTIGACIOìN Y POSGRADO logo_actualizado-02"/>
          <wp:cNvGraphicFramePr/>
          <a:graphic xmlns:a="http://schemas.openxmlformats.org/drawingml/2006/main">
            <a:graphicData uri="http://schemas.openxmlformats.org/drawingml/2006/picture">
              <pic:pic xmlns:pic="http://schemas.openxmlformats.org/drawingml/2006/picture">
                <pic:nvPicPr>
                  <pic:cNvPr id="3" name="image2.png" descr="INVESTIGACIOìN Y POSGRADO logo_actualizado-02"/>
                  <pic:cNvPicPr preferRelativeResize="0"/>
                </pic:nvPicPr>
                <pic:blipFill>
                  <a:blip r:embed="rId1"/>
                  <a:srcRect/>
                  <a:stretch>
                    <a:fillRect/>
                  </a:stretch>
                </pic:blipFill>
                <pic:spPr>
                  <a:xfrm>
                    <a:off x="0" y="0"/>
                    <a:ext cx="1007110" cy="944245"/>
                  </a:xfrm>
                  <a:prstGeom prst="rect">
                    <a:avLst/>
                  </a:prstGeom>
                </pic:spPr>
              </pic:pic>
            </a:graphicData>
          </a:graphic>
        </wp:anchor>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5790"/>
        <w:tab w:val="right" w:pos="8838"/>
      </w:tabs>
      <w:spacing w:before="0" w:after="0" w:line="240" w:lineRule="auto"/>
      <w:ind w:left="-1418" w:right="-374" w:firstLine="0"/>
      <w:jc w:val="center"/>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i w:val="0"/>
        <w:smallCaps w:val="0"/>
        <w:strike w:val="0"/>
        <w:color w:val="000000"/>
        <w:sz w:val="15"/>
        <w:szCs w:val="15"/>
        <w:u w:val="none"/>
        <w:shd w:val="clear" w:fill="auto"/>
        <w:vertAlign w:val="baseline"/>
        <w:rtl w:val="0"/>
      </w:rPr>
      <w:t xml:space="preserve">                                                                                                                                                                                           </w:t>
    </w:r>
    <w:r>
      <w:rPr>
        <w:rFonts w:ascii="Gill Sans" w:hAnsi="Gill Sans" w:eastAsia="Gill Sans" w:cs="Gill Sans"/>
        <w:b/>
        <w:i w:val="0"/>
        <w:smallCaps w:val="0"/>
        <w:strike w:val="0"/>
        <w:color w:val="000000"/>
        <w:sz w:val="16"/>
        <w:szCs w:val="16"/>
        <w:u w:val="none"/>
        <w:shd w:val="clear" w:fill="auto"/>
        <w:vertAlign w:val="baseline"/>
        <w:rtl w:val="0"/>
      </w:rPr>
      <w:t>Dirección de Investigación y Posgrado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5790"/>
        <w:tab w:val="right" w:pos="8838"/>
      </w:tabs>
      <w:spacing w:before="0" w:after="0" w:line="240" w:lineRule="auto"/>
      <w:ind w:left="-1276" w:right="-374" w:firstLine="0"/>
      <w:jc w:val="center"/>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val="0"/>
        <w:i w:val="0"/>
        <w:smallCaps w:val="0"/>
        <w:strike w:val="0"/>
        <w:color w:val="000000"/>
        <w:sz w:val="16"/>
        <w:szCs w:val="16"/>
        <w:u w:val="none"/>
        <w:shd w:val="clear" w:fill="auto"/>
        <w:vertAlign w:val="baseline"/>
        <w:rtl w:val="0"/>
      </w:rPr>
      <w:t xml:space="preserve">                                                                                                                                                                                       Libramiento Norte Poniente No. 1150.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5790"/>
        <w:tab w:val="right" w:pos="8838"/>
      </w:tabs>
      <w:spacing w:before="0" w:after="0" w:line="240" w:lineRule="auto"/>
      <w:ind w:left="-1276" w:right="-374" w:firstLine="0"/>
      <w:jc w:val="center"/>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val="0"/>
        <w:i w:val="0"/>
        <w:smallCaps w:val="0"/>
        <w:strike w:val="0"/>
        <w:color w:val="000000"/>
        <w:sz w:val="16"/>
        <w:szCs w:val="16"/>
        <w:u w:val="none"/>
        <w:shd w:val="clear" w:fill="auto"/>
        <w:vertAlign w:val="baseline"/>
        <w:rtl w:val="0"/>
      </w:rPr>
      <w:t xml:space="preserve">                                                                                                                                                                                                                 Colonia Lajas Maciel,</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-151765</wp:posOffset>
              </wp:positionV>
              <wp:extent cx="2448560" cy="626110"/>
              <wp:effectExtent l="0" t="0" r="0" b="0"/>
              <wp:wrapNone/>
              <wp:docPr id="1" name="Rectángulo 1"/>
              <wp:cNvGraphicFramePr/>
              <a:graphic xmlns:a="http://schemas.openxmlformats.org/drawingml/2006/main">
                <a:graphicData uri="http://schemas.microsoft.com/office/word/2010/wordprocessingShape">
                  <wps:wsp>
                    <wps:cNvSpPr/>
                    <wps:spPr>
                      <a:xfrm>
                        <a:off x="4126483" y="3476153"/>
                        <a:ext cx="2439035" cy="607695"/>
                      </a:xfrm>
                      <a:prstGeom prst="rect">
                        <a:avLst/>
                      </a:prstGeom>
                      <a:solidFill>
                        <a:srgbClr val="FFFFFF"/>
                      </a:solidFill>
                      <a:ln>
                        <a:noFill/>
                      </a:ln>
                    </wps:spPr>
                    <wps:txbx>
                      <w:txbxContent>
                        <w:p>
                          <w:pPr>
                            <w:spacing w:before="0" w:after="0" w:line="240" w:lineRule="auto"/>
                            <w:ind w:left="0" w:right="0" w:firstLine="0"/>
                            <w:jc w:val="left"/>
                          </w:pPr>
                          <w:r>
                            <w:rPr>
                              <w:rFonts w:ascii="Gill Sans" w:hAnsi="Gill Sans" w:eastAsia="Gill Sans" w:cs="Gill Sans"/>
                              <w:b/>
                              <w:i/>
                              <w:smallCaps w:val="0"/>
                              <w:strike w:val="0"/>
                              <w:color w:val="000000"/>
                              <w:sz w:val="20"/>
                              <w:vertAlign w:val="baseline"/>
                            </w:rPr>
                            <w:t>2024 Año de Felipe Carrillo Puerto</w:t>
                          </w:r>
                        </w:p>
                        <w:p>
                          <w:pPr>
                            <w:spacing w:before="0" w:after="0" w:line="240" w:lineRule="auto"/>
                            <w:ind w:left="0" w:right="0" w:firstLine="0"/>
                            <w:jc w:val="left"/>
                          </w:pPr>
                          <w:r>
                            <w:rPr>
                              <w:rFonts w:ascii="Gill Sans" w:hAnsi="Gill Sans" w:eastAsia="Gill Sans" w:cs="Gill Sans"/>
                              <w:b/>
                              <w:i w:val="0"/>
                              <w:smallCaps w:val="0"/>
                              <w:strike w:val="0"/>
                              <w:color w:val="000000"/>
                              <w:sz w:val="14"/>
                              <w:vertAlign w:val="baseline"/>
                            </w:rPr>
                            <w:t>BENEMÉRITO DEL PROLETARIADO,</w:t>
                          </w:r>
                        </w:p>
                        <w:p>
                          <w:pPr>
                            <w:spacing w:before="0" w:after="160" w:line="259" w:lineRule="auto"/>
                            <w:ind w:left="0" w:right="0" w:firstLine="0"/>
                            <w:jc w:val="left"/>
                          </w:pPr>
                          <w:r>
                            <w:rPr>
                              <w:rFonts w:ascii="Gill Sans" w:hAnsi="Gill Sans" w:eastAsia="Gill Sans" w:cs="Gill Sans"/>
                              <w:b/>
                              <w:i w:val="0"/>
                              <w:smallCaps w:val="0"/>
                              <w:strike w:val="0"/>
                              <w:color w:val="000000"/>
                              <w:sz w:val="14"/>
                              <w:vertAlign w:val="baseline"/>
                            </w:rPr>
                            <w:t>REVOLUCIONARIO Y DEFENSOR DEL MAYAB.</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11.95pt;height:49.3pt;width:192.8pt;z-index:251659264;mso-width-relative:page;mso-height-relative:page;" fillcolor="#FFFFFF" filled="t" stroked="f" coordsize="21600,21600" o:gfxdata="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i9P1gAAAAcBAAAPAAAAAAAAAAEAIAAAACIAAABkcnMvZG93&#10;bnJldi54bWxQSwECFAAUAAAACACHTuJAe+ZkngICAAD5AwAADgAAAAAAAAABACAAAAAlAQAAZHJz&#10;L2Uyb0RvYy54bWxQSwUGAAAAAAYABgBZAQAAmQUAAAAA&#10;">
              <v:fill on="t" focussize="0,0"/>
              <v:stroke on="f"/>
              <v:imagedata o:title=""/>
              <o:lock v:ext="edit" aspectratio="f"/>
              <v:textbox inset="7.1988188976378pt,3.59842519685039pt,7.1988188976378pt,3.59842519685039pt">
                <w:txbxContent>
                  <w:p>
                    <w:pPr>
                      <w:spacing w:before="0" w:after="0" w:line="240" w:lineRule="auto"/>
                      <w:ind w:left="0" w:right="0" w:firstLine="0"/>
                      <w:jc w:val="left"/>
                    </w:pPr>
                    <w:r>
                      <w:rPr>
                        <w:rFonts w:ascii="Gill Sans" w:hAnsi="Gill Sans" w:eastAsia="Gill Sans" w:cs="Gill Sans"/>
                        <w:b/>
                        <w:i/>
                        <w:smallCaps w:val="0"/>
                        <w:strike w:val="0"/>
                        <w:color w:val="000000"/>
                        <w:sz w:val="20"/>
                        <w:vertAlign w:val="baseline"/>
                      </w:rPr>
                      <w:t>2024 Año de Felipe Carrillo Puerto</w:t>
                    </w:r>
                  </w:p>
                  <w:p>
                    <w:pPr>
                      <w:spacing w:before="0" w:after="0" w:line="240" w:lineRule="auto"/>
                      <w:ind w:left="0" w:right="0" w:firstLine="0"/>
                      <w:jc w:val="left"/>
                    </w:pPr>
                    <w:r>
                      <w:rPr>
                        <w:rFonts w:ascii="Gill Sans" w:hAnsi="Gill Sans" w:eastAsia="Gill Sans" w:cs="Gill Sans"/>
                        <w:b/>
                        <w:i w:val="0"/>
                        <w:smallCaps w:val="0"/>
                        <w:strike w:val="0"/>
                        <w:color w:val="000000"/>
                        <w:sz w:val="14"/>
                        <w:vertAlign w:val="baseline"/>
                      </w:rPr>
                      <w:t>BENEMÉRITO DEL PROLETARIADO,</w:t>
                    </w:r>
                  </w:p>
                  <w:p>
                    <w:pPr>
                      <w:spacing w:before="0" w:after="160" w:line="259" w:lineRule="auto"/>
                      <w:ind w:left="0" w:right="0" w:firstLine="0"/>
                      <w:jc w:val="left"/>
                    </w:pPr>
                    <w:r>
                      <w:rPr>
                        <w:rFonts w:ascii="Gill Sans" w:hAnsi="Gill Sans" w:eastAsia="Gill Sans" w:cs="Gill Sans"/>
                        <w:b/>
                        <w:i w:val="0"/>
                        <w:smallCaps w:val="0"/>
                        <w:strike w:val="0"/>
                        <w:color w:val="000000"/>
                        <w:sz w:val="14"/>
                        <w:vertAlign w:val="baseline"/>
                      </w:rPr>
                      <w:t>REVOLUCIONARIO Y DEFENSOR DEL MAYAB.</w:t>
                    </w:r>
                  </w:p>
                </w:txbxContent>
              </v:textbox>
            </v:rect>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5790"/>
        <w:tab w:val="right" w:pos="8838"/>
      </w:tabs>
      <w:spacing w:before="0" w:after="0" w:line="240" w:lineRule="auto"/>
      <w:ind w:left="-1276" w:right="-374" w:firstLine="0"/>
      <w:jc w:val="center"/>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i/>
        <w:smallCaps w:val="0"/>
        <w:strike w:val="0"/>
        <w:color w:val="000000"/>
        <w:sz w:val="16"/>
        <w:szCs w:val="16"/>
        <w:u w:val="none"/>
        <w:shd w:val="clear" w:fill="auto"/>
        <w:vertAlign w:val="baseline"/>
        <w:rtl w:val="0"/>
      </w:rPr>
      <w:t xml:space="preserve">                                                                                                                                                                                     </w:t>
    </w:r>
    <w:r>
      <w:rPr>
        <w:rFonts w:ascii="Gill Sans" w:hAnsi="Gill Sans" w:eastAsia="Gill Sans" w:cs="Gill Sans"/>
        <w:b w:val="0"/>
        <w:i w:val="0"/>
        <w:smallCaps w:val="0"/>
        <w:strike w:val="0"/>
        <w:color w:val="000000"/>
        <w:sz w:val="16"/>
        <w:szCs w:val="16"/>
        <w:u w:val="none"/>
        <w:shd w:val="clear" w:fill="auto"/>
        <w:vertAlign w:val="baseline"/>
        <w:rtl w:val="0"/>
      </w:rPr>
      <w:t>CP 29039, Tel (961)6170440    Ext.4360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818"/>
        <w:tab w:val="center" w:pos="4419"/>
        <w:tab w:val="left" w:pos="5790"/>
        <w:tab w:val="right" w:pos="8838"/>
        <w:tab w:val="right" w:pos="9214"/>
      </w:tabs>
      <w:spacing w:before="0" w:after="0" w:line="240" w:lineRule="auto"/>
      <w:ind w:left="-1276" w:right="-374" w:firstLine="0"/>
      <w:jc w:val="left"/>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i/>
        <w:smallCaps w:val="0"/>
        <w:strike w:val="0"/>
        <w:color w:val="000000"/>
        <w:sz w:val="16"/>
        <w:szCs w:val="16"/>
        <w:u w:val="none"/>
        <w:shd w:val="clear" w:fill="auto"/>
        <w:vertAlign w:val="baseline"/>
        <w:rtl w:val="0"/>
      </w:rPr>
      <w:t xml:space="preserve">             </w:t>
    </w:r>
    <w:r>
      <w:rPr>
        <w:rFonts w:ascii="Gill Sans" w:hAnsi="Gill Sans" w:eastAsia="Gill Sans" w:cs="Gill Sans"/>
        <w:b w:val="0"/>
        <w:i w:val="0"/>
        <w:smallCaps w:val="0"/>
        <w:strike w:val="0"/>
        <w:color w:val="000000"/>
        <w:sz w:val="16"/>
        <w:szCs w:val="16"/>
        <w:u w:val="none"/>
        <w:shd w:val="clear" w:fill="auto"/>
        <w:vertAlign w:val="baseline"/>
        <w:rtl w:val="0"/>
      </w:rPr>
      <w:tab/>
    </w:r>
    <w:r>
      <w:rPr>
        <w:rFonts w:ascii="Gill Sans" w:hAnsi="Gill Sans" w:eastAsia="Gill Sans" w:cs="Gill Sans"/>
        <w:b w:val="0"/>
        <w:i w:val="0"/>
        <w:smallCaps w:val="0"/>
        <w:strike w:val="0"/>
        <w:color w:val="000000"/>
        <w:sz w:val="16"/>
        <w:szCs w:val="16"/>
        <w:u w:val="none"/>
        <w:shd w:val="clear" w:fill="auto"/>
        <w:vertAlign w:val="baseline"/>
        <w:rtl w:val="0"/>
      </w:rPr>
      <w:t xml:space="preserve">                                                                                                                                           Tuxtla Gutiérrez, Chiapas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818"/>
        <w:tab w:val="center" w:pos="4419"/>
        <w:tab w:val="left" w:pos="5790"/>
        <w:tab w:val="right" w:pos="8838"/>
        <w:tab w:val="right" w:pos="9214"/>
      </w:tabs>
      <w:spacing w:before="0" w:after="0" w:line="240" w:lineRule="auto"/>
      <w:ind w:left="7286" w:right="-374" w:hanging="8560"/>
      <w:jc w:val="left"/>
      <w:rPr>
        <w:rFonts w:ascii="Gill Sans" w:hAnsi="Gill Sans" w:eastAsia="Gill Sans" w:cs="Gill Sans"/>
        <w:b w:val="0"/>
        <w:i w:val="0"/>
        <w:smallCaps w:val="0"/>
        <w:strike w:val="0"/>
        <w:color w:val="000000"/>
        <w:sz w:val="16"/>
        <w:szCs w:val="16"/>
        <w:u w:val="none"/>
        <w:shd w:val="clear" w:fill="auto"/>
        <w:vertAlign w:val="baseline"/>
      </w:rPr>
    </w:pPr>
    <w:r>
      <w:rPr>
        <w:rFonts w:ascii="Gill Sans" w:hAnsi="Gill Sans" w:eastAsia="Gill Sans" w:cs="Gill Sans"/>
        <w:b w:val="0"/>
        <w:i w:val="0"/>
        <w:smallCaps w:val="0"/>
        <w:strike w:val="0"/>
        <w:color w:val="000000"/>
        <w:sz w:val="16"/>
        <w:szCs w:val="16"/>
        <w:u w:val="none"/>
        <w:shd w:val="clear" w:fill="auto"/>
        <w:vertAlign w:val="baseline"/>
        <w:rtl w:val="0"/>
      </w:rPr>
      <w:t xml:space="preserve">                                                                                                                                                                                                 investigacionyposgrado@unicach.mx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left" w:pos="6780"/>
        <w:tab w:val="right" w:pos="8838"/>
      </w:tabs>
      <w:spacing w:before="0" w:after="0" w:line="240" w:lineRule="auto"/>
      <w:ind w:left="0" w:right="0" w:firstLine="0"/>
      <w:jc w:val="left"/>
      <w:rPr>
        <w:rFonts w:ascii="Gill Sans" w:hAnsi="Gill Sans" w:eastAsia="Gill Sans" w:cs="Gill Sans"/>
        <w:b w:val="0"/>
        <w:i w:val="0"/>
        <w:smallCaps w:val="0"/>
        <w:strike w:val="0"/>
        <w:color w:val="000000"/>
        <w:sz w:val="16"/>
        <w:szCs w:val="16"/>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283"/>
      <w:rPr>
        <w:rFonts w:ascii="Amerigo BT" w:hAnsi="Amerigo BT" w:eastAsia="Amerigo BT" w:cs="Amerigo BT"/>
        <w:sz w:val="34"/>
        <w:szCs w:val="34"/>
      </w:rPr>
    </w:pPr>
    <w:r>
      <w:rPr>
        <w:rFonts w:ascii="Amerigo BT" w:hAnsi="Amerigo BT" w:eastAsia="Amerigo BT" w:cs="Amerigo BT"/>
        <w:b/>
        <w:sz w:val="30"/>
        <w:szCs w:val="30"/>
      </w:rPr>
      <w:pict>
        <v:shape id="WordPictureWatermark1" o:spid="_x0000_s2049" o:spt="75" type="#_x0000_t75" style="position:absolute;left:0pt;margin-left:-71.05pt;margin-top:-129.9pt;height:792pt;width:612pt;mso-position-horizontal-relative:margin;mso-position-vertical-relative:margin;z-index:-251657216;mso-width-relative:page;mso-height-relative:page;" filled="f" coordsize="21600,21600">
          <v:path/>
          <v:fill on="f" focussize="0,0"/>
          <v:stroke/>
          <v:imagedata r:id="rId1" o:title="image3.jpg"/>
          <o:lock v:ext="edit" aspectratio="t"/>
        </v:shape>
      </w:pict>
    </w:r>
    <w:r>
      <w:rPr>
        <w:rFonts w:ascii="Amerigo BT" w:hAnsi="Amerigo BT" w:eastAsia="Amerigo BT" w:cs="Amerigo BT"/>
        <w:sz w:val="34"/>
        <w:szCs w:val="34"/>
        <w:rtl w:val="0"/>
      </w:rPr>
      <w:t xml:space="preserve">               </w:t>
    </w:r>
  </w:p>
  <w:p>
    <w:pPr>
      <w:tabs>
        <w:tab w:val="left" w:pos="5640"/>
      </w:tabs>
      <w:spacing w:after="0" w:line="240" w:lineRule="auto"/>
      <w:jc w:val="center"/>
      <w:rPr>
        <w:rFonts w:ascii="Amerigo BT" w:hAnsi="Amerigo BT" w:eastAsia="Amerigo BT" w:cs="Amerigo BT"/>
        <w:b/>
        <w:sz w:val="26"/>
        <w:szCs w:val="26"/>
      </w:rPr>
    </w:pPr>
  </w:p>
  <w:p>
    <w:pPr>
      <w:tabs>
        <w:tab w:val="left" w:pos="5640"/>
      </w:tabs>
      <w:spacing w:after="0" w:line="240" w:lineRule="auto"/>
      <w:ind w:firstLine="1365"/>
      <w:rPr>
        <w:rFonts w:ascii="Amerigo BT" w:hAnsi="Amerigo BT" w:eastAsia="Amerigo BT" w:cs="Amerigo BT"/>
        <w:b/>
        <w:sz w:val="34"/>
        <w:szCs w:val="34"/>
      </w:rPr>
    </w:pPr>
  </w:p>
  <w:p>
    <w:pPr>
      <w:tabs>
        <w:tab w:val="left" w:pos="5640"/>
      </w:tabs>
      <w:spacing w:after="0" w:line="240" w:lineRule="auto"/>
      <w:ind w:firstLine="1365"/>
      <w:rPr>
        <w:rFonts w:ascii="Amerigo BT" w:hAnsi="Amerigo BT" w:eastAsia="Amerigo BT" w:cs="Amerigo BT"/>
        <w:b/>
        <w:sz w:val="34"/>
        <w:szCs w:val="34"/>
      </w:rPr>
    </w:pPr>
    <w:r>
      <w:rPr>
        <w:rFonts w:ascii="Amerigo BT" w:hAnsi="Amerigo BT" w:eastAsia="Amerigo BT" w:cs="Amerigo BT"/>
        <w:b/>
        <w:sz w:val="34"/>
        <w:szCs w:val="34"/>
        <w:rtl w:val="0"/>
      </w:rPr>
      <w:t>SECRETARÍA ACADÉMICA</w:t>
    </w:r>
  </w:p>
  <w:p>
    <w:pPr>
      <w:tabs>
        <w:tab w:val="left" w:pos="5640"/>
      </w:tabs>
      <w:spacing w:after="0" w:line="240" w:lineRule="auto"/>
      <w:ind w:firstLine="1355"/>
      <w:rPr>
        <w:rFonts w:ascii="Gill Sans" w:hAnsi="Gill Sans" w:eastAsia="Gill Sans" w:cs="Gill Sans"/>
        <w:b/>
        <w:sz w:val="30"/>
        <w:szCs w:val="30"/>
      </w:rPr>
    </w:pPr>
    <w:r>
      <w:rPr>
        <w:rFonts w:ascii="Amerigo BT" w:hAnsi="Amerigo BT" w:eastAsia="Amerigo BT" w:cs="Amerigo BT"/>
        <w:b/>
        <w:sz w:val="30"/>
        <w:szCs w:val="30"/>
        <w:rtl w:val="0"/>
      </w:rPr>
      <w:t>DIRECCIÓN DE INVESTIGACIÓN Y POSGRADO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Pr>
      <w:pict>
        <v:shape id="WordPictureWatermark2" o:spid="_x0000_s2051" o:spt="75" type="#_x0000_t75" style="position:absolute;left:0pt;height:792pt;width:612pt;mso-position-horizontal:center;mso-position-horizontal-relative:margin;mso-position-vertical:center;mso-position-vertical-relative:margin;z-index:-251657216;mso-width-relative:page;mso-height-relative:page;" filled="f" coordsize="21600,21600">
          <v:path/>
          <v:fill on="f" focussize="0,0"/>
          <v:stroke/>
          <v:imagedata r:id="rId1" o:title="image3.jpg"/>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Pr>
      <w:pict>
        <v:shape id="WordPictureWatermark3" o:spid="_x0000_s2050" o:spt="75" type="#_x0000_t75" style="position:absolute;left:0pt;height:792pt;width:612pt;mso-position-horizontal:center;mso-position-horizontal-relative:margin;mso-position-vertical:center;mso-position-vertical-relative:margin;z-index:-251657216;mso-width-relative:page;mso-height-relative:page;" filled="f" coordsize="21600,21600">
          <v:path/>
          <v:fill on="f" focussize="0,0"/>
          <v:stroke/>
          <v:imagedata r:id="rId1" o:title="image3.jpg"/>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CF092B84"/>
    <w:multiLevelType w:val="multilevel"/>
    <w:tmpl w:val="CF092B84"/>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53208E"/>
    <w:multiLevelType w:val="multilevel"/>
    <w:tmpl w:val="0053208E"/>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3">
    <w:nsid w:val="59ADCABA"/>
    <w:multiLevelType w:val="multilevel"/>
    <w:tmpl w:val="59ADCABA"/>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cumentProtection w:enforcement="0"/>
  <w:defaultTabStop w:val="720"/>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
  <w:rsids>
    <w:rsidRoot w:val="00000000"/>
    <w:rsid w:val="24F57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sz w:val="22"/>
      <w:szCs w:val="22"/>
      <w:lang w:val="es-MX"/>
    </w:rPr>
  </w:style>
  <w:style w:type="paragraph" w:styleId="2">
    <w:name w:val="heading 1"/>
    <w:basedOn w:val="1"/>
    <w:next w:val="1"/>
    <w:uiPriority w:val="0"/>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pPr>
    <w:rPr>
      <w:rFonts w:ascii="Garamond" w:hAnsi="Garamond" w:eastAsia="Garamond" w:cs="Garamond"/>
      <w:b/>
      <w:color w:val="000000"/>
      <w:sz w:val="28"/>
      <w:szCs w:val="28"/>
      <w:u w:val="none"/>
      <w:shd w:val="clear" w:fill="auto"/>
      <w:vertAlign w:val="baseline"/>
    </w:rPr>
  </w:style>
  <w:style w:type="paragraph" w:styleId="3">
    <w:name w:val="heading 2"/>
    <w:basedOn w:val="1"/>
    <w:next w:val="1"/>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40" w:lineRule="auto"/>
      <w:ind w:left="0" w:right="0" w:firstLine="0"/>
      <w:jc w:val="left"/>
    </w:pPr>
    <w:rPr>
      <w:rFonts w:ascii="Garamond" w:hAnsi="Garamond" w:eastAsia="Garamond" w:cs="Garamond"/>
      <w:b/>
      <w:color w:val="000000"/>
      <w:sz w:val="24"/>
      <w:szCs w:val="24"/>
      <w:u w:val="none"/>
      <w:shd w:val="clear" w:fill="auto"/>
      <w:vertAlign w:val="baseline"/>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
    <w:uiPriority w:val="0"/>
  </w:style>
  <w:style w:type="table" w:customStyle="1" w:styleId="13">
    <w:name w:val="_Style 10"/>
    <w:basedOn w:val="12"/>
    <w:uiPriority w:val="0"/>
    <w:pPr>
      <w:widowControl w:val="0"/>
      <w:jc w:val="both"/>
    </w:pPr>
    <w:tblPr>
      <w:tblCellMar>
        <w:top w:w="0" w:type="dxa"/>
        <w:left w:w="108" w:type="dxa"/>
        <w:bottom w:w="0" w:type="dxa"/>
        <w:right w:w="108" w:type="dxa"/>
      </w:tblCellMar>
    </w:tblPr>
  </w:style>
  <w:style w:type="table" w:customStyle="1" w:styleId="14">
    <w:name w:val="_Style 11"/>
    <w:basedOn w:val="12"/>
    <w:uiPriority w:val="0"/>
    <w:pPr>
      <w:widowControl w:val="0"/>
      <w:jc w:val="both"/>
    </w:pPr>
    <w:tblPr>
      <w:tblCellMar>
        <w:top w:w="0" w:type="dxa"/>
        <w:left w:w="108" w:type="dxa"/>
        <w:bottom w:w="0" w:type="dxa"/>
        <w:right w:w="108" w:type="dxa"/>
      </w:tblCellMar>
    </w:tblPr>
  </w:style>
  <w:style w:type="table" w:customStyle="1" w:styleId="15">
    <w:name w:val="_Style 12"/>
    <w:basedOn w:val="12"/>
    <w:uiPriority w:val="0"/>
    <w:pPr>
      <w:widowControl w:val="0"/>
      <w:jc w:val="both"/>
    </w:pPr>
    <w:tblPr>
      <w:tblCellMar>
        <w:top w:w="0" w:type="dxa"/>
        <w:left w:w="108" w:type="dxa"/>
        <w:bottom w:w="0" w:type="dxa"/>
        <w:right w:w="108" w:type="dxa"/>
      </w:tblCellMar>
    </w:tblPr>
  </w:style>
  <w:style w:type="table" w:customStyle="1" w:styleId="16">
    <w:name w:val="_Style 13"/>
    <w:basedOn w:val="12"/>
    <w:uiPriority w:val="0"/>
    <w:pPr>
      <w:widowControl w:val="0"/>
      <w:jc w:val="both"/>
    </w:pPr>
    <w:tblPr>
      <w:tblCellMar>
        <w:top w:w="0" w:type="dxa"/>
        <w:left w:w="108" w:type="dxa"/>
        <w:bottom w:w="0" w:type="dxa"/>
        <w:right w:w="108" w:type="dxa"/>
      </w:tblCellMar>
    </w:tblPr>
  </w:style>
  <w:style w:type="table" w:customStyle="1" w:styleId="17">
    <w:name w:val="_Style 14"/>
    <w:basedOn w:val="12"/>
    <w:uiPriority w:val="0"/>
    <w:pPr>
      <w:widowControl w:val="0"/>
      <w:jc w:val="both"/>
    </w:pPr>
    <w:tblPr>
      <w:tblCellMar>
        <w:top w:w="0" w:type="dxa"/>
        <w:left w:w="108" w:type="dxa"/>
        <w:bottom w:w="0" w:type="dxa"/>
        <w:right w:w="108" w:type="dxa"/>
      </w:tblCellMar>
    </w:tblPr>
  </w:style>
  <w:style w:type="table" w:customStyle="1" w:styleId="18">
    <w:name w:val="_Style 15"/>
    <w:basedOn w:val="12"/>
    <w:uiPriority w:val="0"/>
    <w:pPr>
      <w:widowControl w:val="0"/>
      <w:jc w:val="both"/>
    </w:pPr>
    <w:tblPr>
      <w:tblCellMar>
        <w:top w:w="0" w:type="dxa"/>
        <w:left w:w="108" w:type="dxa"/>
        <w:bottom w:w="0" w:type="dxa"/>
        <w:right w:w="108" w:type="dxa"/>
      </w:tblCellMar>
    </w:tblPr>
  </w:style>
  <w:style w:type="table" w:customStyle="1" w:styleId="19">
    <w:name w:val="_Style 16"/>
    <w:basedOn w:val="12"/>
    <w:uiPriority w:val="0"/>
    <w:pPr>
      <w:widowControl w:val="0"/>
      <w:jc w:val="both"/>
    </w:pPr>
    <w:tblPr>
      <w:tblCellMar>
        <w:top w:w="0" w:type="dxa"/>
        <w:left w:w="108" w:type="dxa"/>
        <w:bottom w:w="0" w:type="dxa"/>
        <w:right w:w="108" w:type="dxa"/>
      </w:tblCellMar>
    </w:tblPr>
  </w:style>
  <w:style w:type="table" w:customStyle="1" w:styleId="20">
    <w:name w:val="_Style 17"/>
    <w:basedOn w:val="12"/>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0"/>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iflLCqHW82T6PKKts5q1eDpPA==">CgMxLjA4AHIhMU5ZSmVPUTgzVVNNN19FX3hhdXBES2huMXJ1cEpzVWVt</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2024-01-10T06:02:44Z</dcterms:created>
  <dc:creator>Alumno</dc:creator>
  <cp:lastModifiedBy>Alumno</cp:lastModifiedBy>
  <dcterms:modified xsi:type="dcterms:W3CDTF">2024-01-10T06:04:09Z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2058-12.2.0.13412</vt:lpwstr>
  </property>
  <property fmtid="{D5CDD505-2E9C-101B-9397-08002B2CF9AE}" pid="3" name="ICV">
    <vt:lpwstr>EBED0BA6BA6A4EF9A7DD8092DFB85654_13</vt:lpwstr>
  </property>
</Properties>
</file>